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804"/>
        <w:gridCol w:w="4767"/>
      </w:tblGrid>
      <w:tr w:rsidR="00C615CE" w:rsidRPr="00821CDD" w:rsidTr="006B1CA3">
        <w:trPr>
          <w:trHeight w:val="1852"/>
        </w:trPr>
        <w:tc>
          <w:tcPr>
            <w:tcW w:w="5272" w:type="dxa"/>
          </w:tcPr>
          <w:p w:rsidR="00C615CE" w:rsidRPr="002F432F" w:rsidRDefault="00C615CE" w:rsidP="0019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32F">
              <w:rPr>
                <w:rFonts w:ascii="Times New Roman" w:hAnsi="Times New Roman"/>
                <w:sz w:val="24"/>
                <w:szCs w:val="24"/>
                <w:lang w:eastAsia="ru-RU"/>
              </w:rPr>
              <w:t>«Согласовано»</w:t>
            </w:r>
          </w:p>
          <w:p w:rsidR="00C615CE" w:rsidRDefault="00C615CE" w:rsidP="00F34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32F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4919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 ДПО НО </w:t>
            </w:r>
          </w:p>
          <w:p w:rsidR="00C615CE" w:rsidRPr="002F432F" w:rsidRDefault="00C615CE" w:rsidP="00F34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9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«Учебно- методический центр художественного образования» </w:t>
            </w:r>
            <w:r w:rsidRPr="002F432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 w:rsidR="00570DDD">
              <w:rPr>
                <w:rFonts w:ascii="Times New Roman" w:hAnsi="Times New Roman"/>
                <w:sz w:val="24"/>
                <w:szCs w:val="24"/>
                <w:lang w:eastAsia="ru-RU"/>
              </w:rPr>
              <w:t>В.В. Смирнов</w:t>
            </w:r>
          </w:p>
        </w:tc>
        <w:tc>
          <w:tcPr>
            <w:tcW w:w="5179" w:type="dxa"/>
          </w:tcPr>
          <w:p w:rsidR="00C615CE" w:rsidRPr="002F432F" w:rsidRDefault="00C615CE" w:rsidP="00F739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3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«Утверждаю»</w:t>
            </w:r>
          </w:p>
          <w:p w:rsidR="00C615CE" w:rsidRPr="002F432F" w:rsidRDefault="00C615CE" w:rsidP="00F739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3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Директор ГБ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F43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</w:p>
          <w:p w:rsidR="00C615CE" w:rsidRPr="002F432F" w:rsidRDefault="00C615CE" w:rsidP="00F739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3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«Арзамасский музыкальный колледж»</w:t>
            </w:r>
          </w:p>
          <w:p w:rsidR="00C615CE" w:rsidRPr="002F432F" w:rsidRDefault="00C615CE" w:rsidP="00F739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3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____________________А.М. Гладков</w:t>
            </w:r>
          </w:p>
        </w:tc>
      </w:tr>
    </w:tbl>
    <w:p w:rsidR="00C615CE" w:rsidRPr="002F432F" w:rsidRDefault="00C615CE" w:rsidP="00194C71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615CE" w:rsidRPr="002F432F" w:rsidRDefault="00C615CE" w:rsidP="00194C71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432F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C615CE" w:rsidRPr="002F432F" w:rsidRDefault="00C615CE" w:rsidP="00194C71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432F">
        <w:rPr>
          <w:rFonts w:ascii="Times New Roman" w:hAnsi="Times New Roman"/>
          <w:b/>
          <w:sz w:val="24"/>
          <w:szCs w:val="24"/>
          <w:lang w:eastAsia="ru-RU"/>
        </w:rPr>
        <w:t xml:space="preserve">о </w:t>
      </w:r>
      <w:r w:rsidRPr="002F432F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="005D0CC1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2F432F">
        <w:rPr>
          <w:rFonts w:ascii="Times New Roman" w:hAnsi="Times New Roman"/>
          <w:b/>
          <w:sz w:val="24"/>
          <w:szCs w:val="24"/>
          <w:lang w:eastAsia="ru-RU"/>
        </w:rPr>
        <w:t xml:space="preserve"> областном открытом смотре-конкурсе </w:t>
      </w:r>
    </w:p>
    <w:p w:rsidR="00C615CE" w:rsidRPr="002F432F" w:rsidRDefault="00C615CE" w:rsidP="00194C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432F">
        <w:rPr>
          <w:rFonts w:ascii="Times New Roman" w:hAnsi="Times New Roman"/>
          <w:b/>
          <w:sz w:val="24"/>
          <w:szCs w:val="24"/>
          <w:lang w:eastAsia="ru-RU"/>
        </w:rPr>
        <w:t>учащихся фортепианных отделений ДМШ и ДШИ</w:t>
      </w:r>
      <w:r w:rsidR="00C2637D" w:rsidRPr="00C2637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2637D" w:rsidRPr="002F432F">
        <w:rPr>
          <w:rFonts w:ascii="Times New Roman" w:hAnsi="Times New Roman"/>
          <w:b/>
          <w:sz w:val="24"/>
          <w:szCs w:val="24"/>
          <w:lang w:eastAsia="ru-RU"/>
        </w:rPr>
        <w:t>им. В.В. Лебедевой</w:t>
      </w:r>
    </w:p>
    <w:p w:rsidR="00C615CE" w:rsidRPr="002F432F" w:rsidRDefault="00C615CE" w:rsidP="00DC72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615CE" w:rsidRPr="0048467D" w:rsidRDefault="005D0CC1" w:rsidP="00194C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(28 февраля</w:t>
      </w:r>
      <w:r w:rsidR="00E4574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2021</w:t>
      </w:r>
      <w:r w:rsidR="00C615CE" w:rsidRPr="0048467D">
        <w:rPr>
          <w:rFonts w:ascii="Times New Roman" w:hAnsi="Times New Roman"/>
          <w:b/>
          <w:sz w:val="24"/>
          <w:szCs w:val="24"/>
          <w:lang w:eastAsia="ru-RU"/>
        </w:rPr>
        <w:t xml:space="preserve"> года)</w:t>
      </w:r>
    </w:p>
    <w:p w:rsidR="00C615CE" w:rsidRPr="002F432F" w:rsidRDefault="00C615CE" w:rsidP="00194C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615CE" w:rsidRPr="002F432F" w:rsidRDefault="00C615CE" w:rsidP="00194C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615CE" w:rsidRPr="002F432F" w:rsidRDefault="00C615CE" w:rsidP="00D41D3D">
      <w:pPr>
        <w:pStyle w:val="a8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432F">
        <w:rPr>
          <w:rFonts w:ascii="Times New Roman" w:hAnsi="Times New Roman"/>
          <w:b/>
          <w:sz w:val="24"/>
          <w:szCs w:val="24"/>
          <w:lang w:eastAsia="ru-RU"/>
        </w:rPr>
        <w:t>Учредители конкурса</w:t>
      </w:r>
    </w:p>
    <w:p w:rsidR="00C615CE" w:rsidRPr="002F432F" w:rsidRDefault="00C615CE" w:rsidP="00771FEA">
      <w:pPr>
        <w:pStyle w:val="a8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2F432F">
        <w:rPr>
          <w:rFonts w:ascii="Times New Roman" w:hAnsi="Times New Roman"/>
          <w:sz w:val="24"/>
          <w:szCs w:val="24"/>
          <w:lang w:eastAsia="ru-RU"/>
        </w:rPr>
        <w:t>Министерство культуры Нижегородской области;</w:t>
      </w:r>
    </w:p>
    <w:p w:rsidR="00C615CE" w:rsidRDefault="00C615CE" w:rsidP="00F34919">
      <w:pPr>
        <w:pStyle w:val="a8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бюджетное</w:t>
      </w:r>
      <w:r w:rsidRPr="00F34919">
        <w:rPr>
          <w:rFonts w:ascii="Times New Roman" w:hAnsi="Times New Roman"/>
          <w:sz w:val="24"/>
          <w:szCs w:val="24"/>
          <w:lang w:eastAsia="ru-RU"/>
        </w:rPr>
        <w:t xml:space="preserve"> учрежде</w:t>
      </w:r>
      <w:r>
        <w:rPr>
          <w:rFonts w:ascii="Times New Roman" w:hAnsi="Times New Roman"/>
          <w:sz w:val="24"/>
          <w:szCs w:val="24"/>
          <w:lang w:eastAsia="ru-RU"/>
        </w:rPr>
        <w:t>ние</w:t>
      </w:r>
      <w:r w:rsidRPr="00F34919">
        <w:rPr>
          <w:rFonts w:ascii="Times New Roman" w:hAnsi="Times New Roman"/>
          <w:sz w:val="24"/>
          <w:szCs w:val="24"/>
          <w:lang w:eastAsia="ru-RU"/>
        </w:rPr>
        <w:t xml:space="preserve"> дополнительного профессионального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Нижегородской области «Учебно-</w:t>
      </w:r>
      <w:r w:rsidRPr="00F34919">
        <w:rPr>
          <w:rFonts w:ascii="Times New Roman" w:hAnsi="Times New Roman"/>
          <w:sz w:val="24"/>
          <w:szCs w:val="24"/>
          <w:lang w:eastAsia="ru-RU"/>
        </w:rPr>
        <w:t>методический центр художественного образования»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F3491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615CE" w:rsidRPr="002F432F" w:rsidRDefault="00C615CE" w:rsidP="00F34919">
      <w:pPr>
        <w:pStyle w:val="a8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4919">
        <w:rPr>
          <w:rFonts w:ascii="Times New Roman" w:hAnsi="Times New Roman"/>
          <w:sz w:val="24"/>
          <w:szCs w:val="24"/>
          <w:lang w:eastAsia="ru-RU"/>
        </w:rPr>
        <w:t>Д</w:t>
      </w:r>
      <w:r w:rsidRPr="002F432F">
        <w:rPr>
          <w:rFonts w:ascii="Times New Roman" w:hAnsi="Times New Roman"/>
          <w:sz w:val="24"/>
          <w:szCs w:val="24"/>
          <w:lang w:eastAsia="ru-RU"/>
        </w:rPr>
        <w:t>епартамент культуры администрации города Арзамаса;</w:t>
      </w:r>
    </w:p>
    <w:p w:rsidR="00C615CE" w:rsidRPr="002F432F" w:rsidRDefault="00C615CE" w:rsidP="00194C71">
      <w:pPr>
        <w:pStyle w:val="a8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432F">
        <w:rPr>
          <w:rFonts w:ascii="Times New Roman" w:hAnsi="Times New Roman"/>
          <w:sz w:val="24"/>
          <w:szCs w:val="24"/>
          <w:lang w:eastAsia="ru-RU"/>
        </w:rPr>
        <w:t xml:space="preserve">Государственное бюджетное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профессиональное </w:t>
      </w:r>
      <w:r w:rsidRPr="002F432F">
        <w:rPr>
          <w:rFonts w:ascii="Times New Roman" w:hAnsi="Times New Roman"/>
          <w:sz w:val="24"/>
          <w:szCs w:val="24"/>
          <w:lang w:eastAsia="ru-RU"/>
        </w:rPr>
        <w:t>образовательное учреждение «Арзамасский музыкальный колледж».</w:t>
      </w:r>
    </w:p>
    <w:p w:rsidR="00C615CE" w:rsidRPr="002F432F" w:rsidRDefault="00C615CE" w:rsidP="00194C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15CE" w:rsidRPr="002F432F" w:rsidRDefault="00C615CE" w:rsidP="00D41D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432F">
        <w:rPr>
          <w:rFonts w:ascii="Times New Roman" w:hAnsi="Times New Roman"/>
          <w:b/>
          <w:sz w:val="24"/>
          <w:szCs w:val="24"/>
          <w:lang w:eastAsia="ru-RU"/>
        </w:rPr>
        <w:t>2. Цель и задачи конкурса</w:t>
      </w:r>
    </w:p>
    <w:p w:rsidR="00C615CE" w:rsidRPr="002F432F" w:rsidRDefault="00C615CE" w:rsidP="0000677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F432F">
        <w:rPr>
          <w:rFonts w:ascii="Times New Roman" w:hAnsi="Times New Roman"/>
          <w:sz w:val="24"/>
          <w:szCs w:val="24"/>
          <w:u w:val="single"/>
          <w:lang w:eastAsia="ru-RU"/>
        </w:rPr>
        <w:t xml:space="preserve">Цель конкурса: </w:t>
      </w:r>
      <w:r w:rsidRPr="002F432F">
        <w:rPr>
          <w:rFonts w:ascii="Times New Roman" w:hAnsi="Times New Roman"/>
          <w:sz w:val="24"/>
          <w:szCs w:val="24"/>
          <w:lang w:eastAsia="ru-RU"/>
        </w:rPr>
        <w:t>пропаганда фортепианного исполнительства.</w:t>
      </w:r>
    </w:p>
    <w:p w:rsidR="00C615CE" w:rsidRPr="002F432F" w:rsidRDefault="00C615CE" w:rsidP="0000677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F432F">
        <w:rPr>
          <w:rFonts w:ascii="Times New Roman" w:hAnsi="Times New Roman"/>
          <w:sz w:val="24"/>
          <w:szCs w:val="24"/>
          <w:u w:val="single"/>
          <w:lang w:eastAsia="ru-RU"/>
        </w:rPr>
        <w:t>Задачи конкурса:</w:t>
      </w:r>
    </w:p>
    <w:p w:rsidR="00C615CE" w:rsidRPr="002F432F" w:rsidRDefault="00C615CE" w:rsidP="0000677F">
      <w:pPr>
        <w:pStyle w:val="a8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432F">
        <w:rPr>
          <w:rFonts w:ascii="Times New Roman" w:hAnsi="Times New Roman"/>
          <w:sz w:val="24"/>
          <w:szCs w:val="24"/>
          <w:lang w:eastAsia="ru-RU"/>
        </w:rPr>
        <w:t>выявление наиболее одаренных и профессионально перспективных учащихся;</w:t>
      </w:r>
    </w:p>
    <w:p w:rsidR="00C615CE" w:rsidRPr="002F432F" w:rsidRDefault="00C615CE" w:rsidP="0000677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432F">
        <w:rPr>
          <w:rFonts w:ascii="Times New Roman" w:hAnsi="Times New Roman"/>
          <w:sz w:val="24"/>
          <w:szCs w:val="24"/>
          <w:lang w:eastAsia="ru-RU"/>
        </w:rPr>
        <w:t>совершенствование исполнительского мастерства учащихся;</w:t>
      </w:r>
    </w:p>
    <w:p w:rsidR="00ED6192" w:rsidRPr="006F021F" w:rsidRDefault="00C615CE" w:rsidP="006F021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432F">
        <w:rPr>
          <w:rFonts w:ascii="Times New Roman" w:hAnsi="Times New Roman"/>
          <w:sz w:val="24"/>
          <w:szCs w:val="24"/>
          <w:lang w:eastAsia="ru-RU"/>
        </w:rPr>
        <w:t>сохранение и развитие лучших традиций отечественной фортепианной школы;</w:t>
      </w:r>
    </w:p>
    <w:p w:rsidR="00C615CE" w:rsidRPr="002F432F" w:rsidRDefault="00C615CE" w:rsidP="0000677F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432F">
        <w:rPr>
          <w:rFonts w:ascii="Times New Roman" w:hAnsi="Times New Roman"/>
          <w:sz w:val="24"/>
          <w:szCs w:val="24"/>
          <w:lang w:eastAsia="ru-RU"/>
        </w:rPr>
        <w:t>обогащение учебного и концертного репертуара;</w:t>
      </w:r>
    </w:p>
    <w:p w:rsidR="00C615CE" w:rsidRPr="002F432F" w:rsidRDefault="00C615CE" w:rsidP="0000677F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432F">
        <w:rPr>
          <w:rFonts w:ascii="Times New Roman" w:hAnsi="Times New Roman"/>
          <w:sz w:val="24"/>
          <w:szCs w:val="24"/>
          <w:lang w:eastAsia="ru-RU"/>
        </w:rPr>
        <w:t>повышение интереса уч</w:t>
      </w:r>
      <w:r>
        <w:rPr>
          <w:rFonts w:ascii="Times New Roman" w:hAnsi="Times New Roman"/>
          <w:sz w:val="24"/>
          <w:szCs w:val="24"/>
          <w:lang w:eastAsia="ru-RU"/>
        </w:rPr>
        <w:t xml:space="preserve">ащихся и их родителей к </w:t>
      </w:r>
      <w:r w:rsidRPr="002F432F">
        <w:rPr>
          <w:rFonts w:ascii="Times New Roman" w:hAnsi="Times New Roman"/>
          <w:sz w:val="24"/>
          <w:szCs w:val="24"/>
          <w:lang w:eastAsia="ru-RU"/>
        </w:rPr>
        <w:t>профессии музыканта;</w:t>
      </w:r>
    </w:p>
    <w:p w:rsidR="00C615CE" w:rsidRPr="002F432F" w:rsidRDefault="00C615CE" w:rsidP="0000677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432F">
        <w:rPr>
          <w:rFonts w:ascii="Times New Roman" w:hAnsi="Times New Roman"/>
          <w:sz w:val="24"/>
          <w:szCs w:val="24"/>
          <w:lang w:eastAsia="ru-RU"/>
        </w:rPr>
        <w:t>обмен педагогическим опытом преподавателей.</w:t>
      </w:r>
    </w:p>
    <w:p w:rsidR="00C615CE" w:rsidRPr="002F432F" w:rsidRDefault="00C615CE" w:rsidP="00194C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15CE" w:rsidRPr="002F432F" w:rsidRDefault="00C615CE" w:rsidP="00194C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15CE" w:rsidRPr="002F432F" w:rsidRDefault="00C615CE" w:rsidP="00D41D3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432F">
        <w:rPr>
          <w:rFonts w:ascii="Times New Roman" w:hAnsi="Times New Roman"/>
          <w:b/>
          <w:sz w:val="24"/>
          <w:szCs w:val="24"/>
          <w:lang w:eastAsia="ru-RU"/>
        </w:rPr>
        <w:t>3. Оргкомитет конкурса</w:t>
      </w:r>
    </w:p>
    <w:p w:rsidR="00C615CE" w:rsidRPr="002F432F" w:rsidRDefault="00C615CE" w:rsidP="0000677F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432F">
        <w:rPr>
          <w:rFonts w:ascii="Times New Roman" w:hAnsi="Times New Roman"/>
          <w:sz w:val="24"/>
          <w:szCs w:val="24"/>
          <w:lang w:eastAsia="ru-RU"/>
        </w:rPr>
        <w:t>Министерство культуры Нижегородской области;</w:t>
      </w:r>
    </w:p>
    <w:p w:rsidR="00C615CE" w:rsidRPr="002F432F" w:rsidRDefault="00C615CE" w:rsidP="0000677F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432F">
        <w:rPr>
          <w:rFonts w:ascii="Times New Roman" w:hAnsi="Times New Roman"/>
          <w:sz w:val="24"/>
          <w:szCs w:val="24"/>
          <w:lang w:eastAsia="ru-RU"/>
        </w:rPr>
        <w:t>Гладков А.М. - директор ГБ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F432F">
        <w:rPr>
          <w:rFonts w:ascii="Times New Roman" w:hAnsi="Times New Roman"/>
          <w:sz w:val="24"/>
          <w:szCs w:val="24"/>
          <w:lang w:eastAsia="ru-RU"/>
        </w:rPr>
        <w:t>ОУ «Арзамасский музыкальный колледж»;</w:t>
      </w:r>
    </w:p>
    <w:p w:rsidR="00C615CE" w:rsidRPr="002F432F" w:rsidRDefault="00C615CE" w:rsidP="0000677F">
      <w:pPr>
        <w:pStyle w:val="a8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432F">
        <w:rPr>
          <w:rFonts w:ascii="Times New Roman" w:hAnsi="Times New Roman"/>
          <w:sz w:val="24"/>
          <w:szCs w:val="24"/>
          <w:lang w:eastAsia="ru-RU"/>
        </w:rPr>
        <w:t>Чкалова Л.Н. - председатель ПЦК «фортепиано» ГБ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F432F">
        <w:rPr>
          <w:rFonts w:ascii="Times New Roman" w:hAnsi="Times New Roman"/>
          <w:sz w:val="24"/>
          <w:szCs w:val="24"/>
          <w:lang w:eastAsia="ru-RU"/>
        </w:rPr>
        <w:t>ОУ «Арзамасский музы</w:t>
      </w:r>
      <w:r>
        <w:rPr>
          <w:rFonts w:ascii="Times New Roman" w:hAnsi="Times New Roman"/>
          <w:sz w:val="24"/>
          <w:szCs w:val="24"/>
          <w:lang w:eastAsia="ru-RU"/>
        </w:rPr>
        <w:t>кальный колледж», Заслуженный работник культуры РФ.</w:t>
      </w:r>
    </w:p>
    <w:p w:rsidR="00C615CE" w:rsidRDefault="00C615CE" w:rsidP="009C6C4A">
      <w:pPr>
        <w:pStyle w:val="a8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C4A">
        <w:rPr>
          <w:rFonts w:ascii="Times New Roman" w:hAnsi="Times New Roman"/>
          <w:sz w:val="24"/>
          <w:szCs w:val="24"/>
          <w:lang w:eastAsia="ru-RU"/>
        </w:rPr>
        <w:t xml:space="preserve">При информационной поддержке </w:t>
      </w:r>
      <w:r>
        <w:rPr>
          <w:rFonts w:ascii="Times New Roman" w:hAnsi="Times New Roman"/>
          <w:sz w:val="24"/>
          <w:szCs w:val="24"/>
          <w:lang w:eastAsia="ru-RU"/>
        </w:rPr>
        <w:t>Государственного бюджетного</w:t>
      </w:r>
      <w:r w:rsidRPr="00F34919">
        <w:rPr>
          <w:rFonts w:ascii="Times New Roman" w:hAnsi="Times New Roman"/>
          <w:sz w:val="24"/>
          <w:szCs w:val="24"/>
          <w:lang w:eastAsia="ru-RU"/>
        </w:rPr>
        <w:t xml:space="preserve"> учрежде</w:t>
      </w:r>
      <w:r>
        <w:rPr>
          <w:rFonts w:ascii="Times New Roman" w:hAnsi="Times New Roman"/>
          <w:sz w:val="24"/>
          <w:szCs w:val="24"/>
          <w:lang w:eastAsia="ru-RU"/>
        </w:rPr>
        <w:t>ния</w:t>
      </w:r>
      <w:r w:rsidRPr="00F34919">
        <w:rPr>
          <w:rFonts w:ascii="Times New Roman" w:hAnsi="Times New Roman"/>
          <w:sz w:val="24"/>
          <w:szCs w:val="24"/>
          <w:lang w:eastAsia="ru-RU"/>
        </w:rPr>
        <w:t xml:space="preserve"> дополнительного профессионального образования Нижегородской области «Учебно- методический центр художественного образования»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3491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615CE" w:rsidRPr="002F432F" w:rsidRDefault="00C615CE" w:rsidP="0000677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15CE" w:rsidRDefault="00C615CE" w:rsidP="000767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15CE" w:rsidRDefault="00C615CE" w:rsidP="000767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15CE" w:rsidRDefault="00C615CE" w:rsidP="000767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15CE" w:rsidRPr="002F432F" w:rsidRDefault="00C615CE" w:rsidP="000767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15CE" w:rsidRDefault="00C615CE" w:rsidP="00194C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615CE" w:rsidRPr="00ED6192" w:rsidRDefault="00C615CE" w:rsidP="00194C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0CC1" w:rsidRPr="00ED6192" w:rsidRDefault="005D0CC1" w:rsidP="00194C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7677A" w:rsidRDefault="00C615CE" w:rsidP="009767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432F">
        <w:rPr>
          <w:rFonts w:ascii="Times New Roman" w:hAnsi="Times New Roman"/>
          <w:b/>
          <w:sz w:val="24"/>
          <w:szCs w:val="24"/>
          <w:lang w:eastAsia="ru-RU"/>
        </w:rPr>
        <w:lastRenderedPageBreak/>
        <w:t>4. Участники конкурса</w:t>
      </w:r>
    </w:p>
    <w:p w:rsidR="00C615CE" w:rsidRPr="000B3E73" w:rsidRDefault="000B3E73" w:rsidP="009767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F432F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озрастные категории</w:t>
      </w:r>
      <w:r w:rsidR="00C615CE" w:rsidRPr="002F432F">
        <w:rPr>
          <w:rFonts w:ascii="Times New Roman" w:hAnsi="Times New Roman"/>
          <w:sz w:val="24"/>
          <w:szCs w:val="24"/>
          <w:lang w:eastAsia="ru-RU"/>
        </w:rPr>
        <w:t>:</w:t>
      </w:r>
    </w:p>
    <w:p w:rsidR="00C615CE" w:rsidRPr="002F432F" w:rsidRDefault="000B3E73" w:rsidP="007A7479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Группа  </w:t>
      </w:r>
      <w:r w:rsidRPr="000B3E73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5A2AC3">
        <w:rPr>
          <w:rFonts w:ascii="Times New Roman" w:hAnsi="Times New Roman"/>
          <w:sz w:val="24"/>
          <w:szCs w:val="24"/>
          <w:lang w:eastAsia="ru-RU"/>
        </w:rPr>
        <w:t xml:space="preserve"> (6</w:t>
      </w:r>
      <w:r w:rsidR="00C615CE" w:rsidRPr="002F432F">
        <w:rPr>
          <w:rFonts w:ascii="Times New Roman" w:hAnsi="Times New Roman"/>
          <w:sz w:val="24"/>
          <w:szCs w:val="24"/>
          <w:lang w:eastAsia="ru-RU"/>
        </w:rPr>
        <w:t xml:space="preserve"> - 7 лет);</w:t>
      </w:r>
    </w:p>
    <w:p w:rsidR="00C615CE" w:rsidRPr="002F432F" w:rsidRDefault="000B3E73" w:rsidP="007A7479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Группа </w:t>
      </w:r>
      <w:r w:rsidRPr="000B3E7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Б</w:t>
      </w:r>
      <w:r w:rsidR="00C615CE">
        <w:rPr>
          <w:rFonts w:ascii="Times New Roman" w:hAnsi="Times New Roman"/>
          <w:sz w:val="24"/>
          <w:szCs w:val="24"/>
          <w:lang w:eastAsia="ru-RU"/>
        </w:rPr>
        <w:t xml:space="preserve"> (8</w:t>
      </w:r>
      <w:r w:rsidR="00C615CE" w:rsidRPr="002F432F">
        <w:rPr>
          <w:rFonts w:ascii="Times New Roman" w:hAnsi="Times New Roman"/>
          <w:sz w:val="24"/>
          <w:szCs w:val="24"/>
          <w:lang w:eastAsia="ru-RU"/>
        </w:rPr>
        <w:t xml:space="preserve"> - 10 лет);</w:t>
      </w:r>
    </w:p>
    <w:p w:rsidR="00C615CE" w:rsidRPr="002F432F" w:rsidRDefault="000B3E73" w:rsidP="007A7479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C615CE" w:rsidRPr="002F432F">
        <w:rPr>
          <w:rFonts w:ascii="Times New Roman" w:hAnsi="Times New Roman"/>
          <w:sz w:val="24"/>
          <w:szCs w:val="24"/>
          <w:lang w:eastAsia="ru-RU"/>
        </w:rPr>
        <w:t xml:space="preserve">руппа </w:t>
      </w:r>
      <w:r w:rsidRPr="000B3E73">
        <w:rPr>
          <w:rFonts w:ascii="Times New Roman" w:hAnsi="Times New Roman"/>
          <w:b/>
          <w:sz w:val="24"/>
          <w:szCs w:val="24"/>
          <w:lang w:eastAsia="ru-RU"/>
        </w:rPr>
        <w:t>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615CE" w:rsidRPr="002F432F">
        <w:rPr>
          <w:rFonts w:ascii="Times New Roman" w:hAnsi="Times New Roman"/>
          <w:sz w:val="24"/>
          <w:szCs w:val="24"/>
          <w:lang w:eastAsia="ru-RU"/>
        </w:rPr>
        <w:t>(11 - 13 лет);</w:t>
      </w:r>
    </w:p>
    <w:p w:rsidR="00C615CE" w:rsidRPr="002F432F" w:rsidRDefault="000B3E73" w:rsidP="007A7479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C615CE" w:rsidRPr="002F432F">
        <w:rPr>
          <w:rFonts w:ascii="Times New Roman" w:hAnsi="Times New Roman"/>
          <w:sz w:val="24"/>
          <w:szCs w:val="24"/>
          <w:lang w:eastAsia="ru-RU"/>
        </w:rPr>
        <w:t xml:space="preserve">руппа </w:t>
      </w:r>
      <w:r w:rsidRPr="000B3E73">
        <w:rPr>
          <w:rFonts w:ascii="Times New Roman" w:hAnsi="Times New Roman"/>
          <w:b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C615CE" w:rsidRPr="002F432F">
        <w:rPr>
          <w:rFonts w:ascii="Times New Roman" w:hAnsi="Times New Roman"/>
          <w:sz w:val="24"/>
          <w:szCs w:val="24"/>
          <w:lang w:eastAsia="ru-RU"/>
        </w:rPr>
        <w:t xml:space="preserve">14 </w:t>
      </w:r>
      <w:r w:rsidR="00C615CE">
        <w:rPr>
          <w:rFonts w:ascii="Times New Roman" w:hAnsi="Times New Roman"/>
          <w:sz w:val="24"/>
          <w:szCs w:val="24"/>
          <w:lang w:eastAsia="ru-RU"/>
        </w:rPr>
        <w:t>–</w:t>
      </w:r>
      <w:r w:rsidR="00C615CE" w:rsidRPr="002F432F">
        <w:rPr>
          <w:rFonts w:ascii="Times New Roman" w:hAnsi="Times New Roman"/>
          <w:sz w:val="24"/>
          <w:szCs w:val="24"/>
          <w:lang w:eastAsia="ru-RU"/>
        </w:rPr>
        <w:t xml:space="preserve"> 16</w:t>
      </w:r>
      <w:r w:rsidR="00C615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15CE" w:rsidRPr="002F432F">
        <w:rPr>
          <w:rFonts w:ascii="Times New Roman" w:hAnsi="Times New Roman"/>
          <w:sz w:val="24"/>
          <w:szCs w:val="24"/>
          <w:lang w:eastAsia="ru-RU"/>
        </w:rPr>
        <w:t>лет включительно)</w:t>
      </w:r>
      <w:r w:rsidR="00C615CE">
        <w:rPr>
          <w:rFonts w:ascii="Times New Roman" w:hAnsi="Times New Roman"/>
          <w:sz w:val="24"/>
          <w:szCs w:val="24"/>
          <w:lang w:eastAsia="ru-RU"/>
        </w:rPr>
        <w:t>.</w:t>
      </w:r>
    </w:p>
    <w:p w:rsidR="00C615CE" w:rsidRPr="002F432F" w:rsidRDefault="00C615CE" w:rsidP="00194C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432F">
        <w:rPr>
          <w:rFonts w:ascii="Times New Roman" w:hAnsi="Times New Roman"/>
          <w:sz w:val="24"/>
          <w:szCs w:val="24"/>
          <w:lang w:eastAsia="ru-RU"/>
        </w:rPr>
        <w:t>Возраст участни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="005A2AC3">
        <w:rPr>
          <w:rFonts w:ascii="Times New Roman" w:hAnsi="Times New Roman"/>
          <w:sz w:val="24"/>
          <w:szCs w:val="24"/>
          <w:lang w:eastAsia="ru-RU"/>
        </w:rPr>
        <w:t>ов определяется на 28</w:t>
      </w:r>
      <w:r w:rsidR="000B3E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574C">
        <w:rPr>
          <w:rFonts w:ascii="Times New Roman" w:hAnsi="Times New Roman"/>
          <w:sz w:val="24"/>
          <w:szCs w:val="24"/>
          <w:lang w:eastAsia="ru-RU"/>
        </w:rPr>
        <w:t xml:space="preserve">февраля </w:t>
      </w:r>
      <w:r w:rsidR="000B3E73">
        <w:rPr>
          <w:rFonts w:ascii="Times New Roman" w:hAnsi="Times New Roman"/>
          <w:sz w:val="24"/>
          <w:szCs w:val="24"/>
          <w:lang w:eastAsia="ru-RU"/>
        </w:rPr>
        <w:t>2021</w:t>
      </w:r>
      <w:r w:rsidRPr="002F432F">
        <w:rPr>
          <w:rFonts w:ascii="Times New Roman" w:hAnsi="Times New Roman"/>
          <w:sz w:val="24"/>
          <w:szCs w:val="24"/>
          <w:lang w:eastAsia="ru-RU"/>
        </w:rPr>
        <w:t xml:space="preserve"> года. </w:t>
      </w:r>
    </w:p>
    <w:p w:rsidR="00C615CE" w:rsidRPr="002F432F" w:rsidRDefault="00C615CE" w:rsidP="00194C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15CE" w:rsidRPr="002F432F" w:rsidRDefault="00C615CE" w:rsidP="00194C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15CE" w:rsidRPr="002F432F" w:rsidRDefault="00C615CE" w:rsidP="00194C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432F">
        <w:rPr>
          <w:rFonts w:ascii="Times New Roman" w:hAnsi="Times New Roman"/>
          <w:b/>
          <w:sz w:val="24"/>
          <w:szCs w:val="24"/>
          <w:lang w:eastAsia="ru-RU"/>
        </w:rPr>
        <w:t>5. Жюри конкурса</w:t>
      </w:r>
    </w:p>
    <w:p w:rsidR="00C615CE" w:rsidRPr="002F432F" w:rsidRDefault="00C615CE" w:rsidP="004B00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432F">
        <w:rPr>
          <w:rFonts w:ascii="Times New Roman" w:hAnsi="Times New Roman"/>
          <w:sz w:val="24"/>
          <w:szCs w:val="24"/>
          <w:lang w:eastAsia="ru-RU"/>
        </w:rPr>
        <w:t xml:space="preserve">Председатель жюри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2F43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0CC1">
        <w:rPr>
          <w:rFonts w:ascii="Times New Roman" w:hAnsi="Times New Roman"/>
          <w:sz w:val="24"/>
          <w:szCs w:val="24"/>
          <w:lang w:eastAsia="ru-RU"/>
        </w:rPr>
        <w:t xml:space="preserve"> профессор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432F">
        <w:rPr>
          <w:rFonts w:ascii="Times New Roman" w:hAnsi="Times New Roman"/>
          <w:sz w:val="24"/>
          <w:szCs w:val="24"/>
          <w:lang w:eastAsia="ru-RU"/>
        </w:rPr>
        <w:t>Нижегородской консерватории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F432F">
        <w:rPr>
          <w:rFonts w:ascii="Times New Roman" w:hAnsi="Times New Roman"/>
          <w:sz w:val="24"/>
          <w:szCs w:val="24"/>
          <w:lang w:eastAsia="ru-RU"/>
        </w:rPr>
        <w:t xml:space="preserve"> им. М.И.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432F">
        <w:rPr>
          <w:rFonts w:ascii="Times New Roman" w:hAnsi="Times New Roman"/>
          <w:sz w:val="24"/>
          <w:szCs w:val="24"/>
          <w:lang w:eastAsia="ru-RU"/>
        </w:rPr>
        <w:t>Глинки</w:t>
      </w:r>
      <w:r w:rsidR="00D533F5">
        <w:rPr>
          <w:rFonts w:ascii="Times New Roman" w:hAnsi="Times New Roman"/>
          <w:sz w:val="24"/>
          <w:szCs w:val="24"/>
          <w:lang w:eastAsia="ru-RU"/>
        </w:rPr>
        <w:t>, кандидат искусствоведения</w:t>
      </w:r>
      <w:r w:rsidR="005D0CC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0CC1">
        <w:rPr>
          <w:rFonts w:ascii="Times New Roman" w:hAnsi="Times New Roman"/>
          <w:sz w:val="24"/>
          <w:szCs w:val="24"/>
          <w:lang w:eastAsia="ru-RU"/>
        </w:rPr>
        <w:t>Разгуляев Р.А.</w:t>
      </w:r>
      <w:r w:rsidRPr="002F432F">
        <w:rPr>
          <w:rFonts w:ascii="Times New Roman" w:hAnsi="Times New Roman"/>
          <w:sz w:val="24"/>
          <w:szCs w:val="24"/>
          <w:lang w:eastAsia="ru-RU"/>
        </w:rPr>
        <w:t>В состав жюри входят преподаватели ГБ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F432F">
        <w:rPr>
          <w:rFonts w:ascii="Times New Roman" w:hAnsi="Times New Roman"/>
          <w:sz w:val="24"/>
          <w:szCs w:val="24"/>
          <w:lang w:eastAsia="ru-RU"/>
        </w:rPr>
        <w:t xml:space="preserve">ОУ «Арзамасский музыкальный колледж». </w:t>
      </w:r>
    </w:p>
    <w:p w:rsidR="00C615CE" w:rsidRPr="002F432F" w:rsidRDefault="00C615CE" w:rsidP="004B00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15CE" w:rsidRPr="002F432F" w:rsidRDefault="00C615CE" w:rsidP="004B00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15CE" w:rsidRPr="002F432F" w:rsidRDefault="00C615CE" w:rsidP="00194C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432F">
        <w:rPr>
          <w:rFonts w:ascii="Times New Roman" w:hAnsi="Times New Roman"/>
          <w:b/>
          <w:sz w:val="24"/>
          <w:szCs w:val="24"/>
          <w:lang w:eastAsia="ru-RU"/>
        </w:rPr>
        <w:t>6. Программные требования</w:t>
      </w:r>
    </w:p>
    <w:p w:rsidR="00C615CE" w:rsidRPr="002F432F" w:rsidRDefault="005A2AC3" w:rsidP="000067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Группа А</w:t>
      </w:r>
      <w:r w:rsidR="00C615CE" w:rsidRPr="002F432F">
        <w:rPr>
          <w:rFonts w:ascii="Times New Roman" w:hAnsi="Times New Roman"/>
          <w:sz w:val="24"/>
          <w:szCs w:val="24"/>
          <w:lang w:eastAsia="ru-RU"/>
        </w:rPr>
        <w:t xml:space="preserve">   -     2 разнохарактерных произведения.</w:t>
      </w:r>
    </w:p>
    <w:p w:rsidR="00C615CE" w:rsidRPr="002F432F" w:rsidRDefault="005A2AC3" w:rsidP="000067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</w:t>
      </w:r>
      <w:r w:rsidR="00C615CE" w:rsidRPr="002F432F">
        <w:rPr>
          <w:rFonts w:ascii="Times New Roman" w:hAnsi="Times New Roman"/>
          <w:b/>
          <w:sz w:val="24"/>
          <w:szCs w:val="24"/>
          <w:lang w:eastAsia="ru-RU"/>
        </w:rPr>
        <w:t>руппа</w:t>
      </w:r>
      <w:r w:rsidR="00C615CE" w:rsidRPr="002F432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787C84">
        <w:rPr>
          <w:rFonts w:ascii="Times New Roman" w:hAnsi="Times New Roman"/>
          <w:b/>
          <w:sz w:val="24"/>
          <w:szCs w:val="24"/>
          <w:lang w:eastAsia="ru-RU"/>
        </w:rPr>
        <w:t>Б</w:t>
      </w:r>
      <w:r w:rsidR="00787C84" w:rsidRPr="00787C8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87C84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C615CE" w:rsidRPr="002F432F">
        <w:rPr>
          <w:rFonts w:ascii="Times New Roman" w:hAnsi="Times New Roman"/>
          <w:sz w:val="24"/>
          <w:szCs w:val="24"/>
          <w:lang w:eastAsia="ru-RU"/>
        </w:rPr>
        <w:t>2 разнохарактерных произведения (</w:t>
      </w:r>
      <w:r w:rsidR="00C615CE">
        <w:rPr>
          <w:rFonts w:ascii="Times New Roman" w:hAnsi="Times New Roman"/>
          <w:sz w:val="24"/>
          <w:szCs w:val="24"/>
          <w:lang w:eastAsia="ru-RU"/>
        </w:rPr>
        <w:t>кроме джазовых произведений),</w:t>
      </w:r>
      <w:r w:rsidR="00C615CE" w:rsidRPr="002F432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C615CE" w:rsidRPr="002F432F" w:rsidRDefault="00C615CE" w:rsidP="000067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432F">
        <w:rPr>
          <w:rFonts w:ascii="Times New Roman" w:hAnsi="Times New Roman"/>
          <w:sz w:val="24"/>
          <w:szCs w:val="24"/>
          <w:lang w:eastAsia="ru-RU"/>
        </w:rPr>
        <w:t>хронометраж 5-8 мин.</w:t>
      </w:r>
    </w:p>
    <w:p w:rsidR="00C615CE" w:rsidRDefault="00787C84" w:rsidP="000067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</w:t>
      </w:r>
      <w:r w:rsidR="00C615CE" w:rsidRPr="002F432F">
        <w:rPr>
          <w:rFonts w:ascii="Times New Roman" w:hAnsi="Times New Roman"/>
          <w:b/>
          <w:sz w:val="24"/>
          <w:szCs w:val="24"/>
          <w:lang w:eastAsia="ru-RU"/>
        </w:rPr>
        <w:t>руппа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</w:t>
      </w:r>
      <w:r w:rsidR="00C615CE" w:rsidRPr="002F43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15CE">
        <w:rPr>
          <w:rFonts w:ascii="Times New Roman" w:hAnsi="Times New Roman"/>
          <w:sz w:val="24"/>
          <w:szCs w:val="24"/>
          <w:lang w:eastAsia="ru-RU"/>
        </w:rPr>
        <w:t>–</w:t>
      </w:r>
      <w:r w:rsidR="00C615CE" w:rsidRPr="002F43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15CE">
        <w:rPr>
          <w:rFonts w:ascii="Times New Roman" w:hAnsi="Times New Roman"/>
          <w:sz w:val="24"/>
          <w:szCs w:val="24"/>
          <w:lang w:eastAsia="ru-RU"/>
        </w:rPr>
        <w:t xml:space="preserve">один </w:t>
      </w:r>
      <w:r w:rsidR="00C615CE" w:rsidRPr="002F432F">
        <w:rPr>
          <w:rFonts w:ascii="Times New Roman" w:hAnsi="Times New Roman"/>
          <w:sz w:val="24"/>
          <w:szCs w:val="24"/>
          <w:lang w:eastAsia="ru-RU"/>
        </w:rPr>
        <w:t xml:space="preserve">этюд: </w:t>
      </w:r>
      <w:r w:rsidR="00C615CE">
        <w:rPr>
          <w:rFonts w:ascii="Times New Roman" w:hAnsi="Times New Roman"/>
          <w:sz w:val="24"/>
          <w:szCs w:val="24"/>
          <w:lang w:eastAsia="ru-RU"/>
        </w:rPr>
        <w:t xml:space="preserve">Шитте ор.68, Черни ор. 299, ор. 740, </w:t>
      </w:r>
      <w:r w:rsidR="00C615CE" w:rsidRPr="002F432F">
        <w:rPr>
          <w:rFonts w:ascii="Times New Roman" w:hAnsi="Times New Roman"/>
          <w:sz w:val="24"/>
          <w:szCs w:val="24"/>
          <w:lang w:eastAsia="ru-RU"/>
        </w:rPr>
        <w:t>Мошковский</w:t>
      </w:r>
      <w:r w:rsidR="00C615CE">
        <w:rPr>
          <w:rFonts w:ascii="Times New Roman" w:hAnsi="Times New Roman"/>
          <w:sz w:val="24"/>
          <w:szCs w:val="24"/>
          <w:lang w:eastAsia="ru-RU"/>
        </w:rPr>
        <w:t>, Лешгорн ор.66, Бертини, Беренс, Крамер;</w:t>
      </w:r>
    </w:p>
    <w:p w:rsidR="00C615CE" w:rsidRPr="002F432F" w:rsidRDefault="00C615CE" w:rsidP="000067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Полифоническое произведение И.С.Баха, инвенции, ХТК, части из французских и английских сюит.</w:t>
      </w:r>
    </w:p>
    <w:p w:rsidR="00787C84" w:rsidRDefault="00C615CE" w:rsidP="000067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432F">
        <w:rPr>
          <w:rFonts w:ascii="Times New Roman" w:hAnsi="Times New Roman"/>
          <w:sz w:val="24"/>
          <w:szCs w:val="24"/>
          <w:lang w:eastAsia="ru-RU"/>
        </w:rPr>
        <w:t>хронометраж 8-10мин.</w:t>
      </w:r>
    </w:p>
    <w:p w:rsidR="00C615CE" w:rsidRDefault="00787C84" w:rsidP="000067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Г</w:t>
      </w:r>
      <w:r w:rsidR="00C615CE" w:rsidRPr="002F432F">
        <w:rPr>
          <w:rFonts w:ascii="Times New Roman" w:hAnsi="Times New Roman"/>
          <w:b/>
          <w:sz w:val="24"/>
          <w:szCs w:val="24"/>
          <w:lang w:eastAsia="ru-RU"/>
        </w:rPr>
        <w:t>руппа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 - </w:t>
      </w:r>
      <w:r w:rsidR="00C615CE">
        <w:rPr>
          <w:rFonts w:ascii="Times New Roman" w:hAnsi="Times New Roman"/>
          <w:sz w:val="24"/>
          <w:szCs w:val="24"/>
          <w:lang w:eastAsia="ru-RU"/>
        </w:rPr>
        <w:t xml:space="preserve"> классические сонаты Ф. Кулау, И. Гайдн, В. Моцарт, Л. Бетховен, М.Клементи.</w:t>
      </w:r>
    </w:p>
    <w:p w:rsidR="00C615CE" w:rsidRPr="002F432F" w:rsidRDefault="005A2AC3" w:rsidP="000067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развер</w:t>
      </w:r>
      <w:r w:rsidR="00787C84">
        <w:rPr>
          <w:rFonts w:ascii="Times New Roman" w:hAnsi="Times New Roman"/>
          <w:sz w:val="24"/>
          <w:szCs w:val="24"/>
          <w:lang w:eastAsia="ru-RU"/>
        </w:rPr>
        <w:t>нутая</w:t>
      </w:r>
      <w:r w:rsidR="00C615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15CE" w:rsidRPr="002F432F">
        <w:rPr>
          <w:rFonts w:ascii="Times New Roman" w:hAnsi="Times New Roman"/>
          <w:sz w:val="24"/>
          <w:szCs w:val="24"/>
          <w:lang w:eastAsia="ru-RU"/>
        </w:rPr>
        <w:t>пьеса русских композиторов или композиторов-романтиков;</w:t>
      </w:r>
    </w:p>
    <w:p w:rsidR="00C615CE" w:rsidRPr="002F432F" w:rsidRDefault="00C615CE" w:rsidP="000067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432F">
        <w:rPr>
          <w:rFonts w:ascii="Times New Roman" w:hAnsi="Times New Roman"/>
          <w:sz w:val="24"/>
          <w:szCs w:val="24"/>
          <w:lang w:eastAsia="ru-RU"/>
        </w:rPr>
        <w:t>хронометраж не более 12 -15 мин.</w:t>
      </w:r>
    </w:p>
    <w:p w:rsidR="00C615CE" w:rsidRPr="002F432F" w:rsidRDefault="00C615CE" w:rsidP="00194C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15CE" w:rsidRPr="002F432F" w:rsidRDefault="00C615CE" w:rsidP="00194C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15CE" w:rsidRPr="002F432F" w:rsidRDefault="00C615CE" w:rsidP="00194C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432F">
        <w:rPr>
          <w:rFonts w:ascii="Times New Roman" w:hAnsi="Times New Roman"/>
          <w:b/>
          <w:sz w:val="24"/>
          <w:szCs w:val="24"/>
          <w:lang w:eastAsia="ru-RU"/>
        </w:rPr>
        <w:t>7. Сроки проведения</w:t>
      </w:r>
    </w:p>
    <w:p w:rsidR="00C615CE" w:rsidRPr="002F432F" w:rsidRDefault="00C615CE" w:rsidP="007A74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432F">
        <w:rPr>
          <w:rFonts w:ascii="Times New Roman" w:hAnsi="Times New Roman"/>
          <w:sz w:val="24"/>
          <w:szCs w:val="24"/>
          <w:lang w:eastAsia="ru-RU"/>
        </w:rPr>
        <w:t xml:space="preserve">Смотр-конкурс пройдёт </w:t>
      </w:r>
      <w:r w:rsidR="005D0CC1">
        <w:rPr>
          <w:rFonts w:ascii="Times New Roman" w:hAnsi="Times New Roman"/>
          <w:b/>
          <w:sz w:val="24"/>
          <w:szCs w:val="24"/>
          <w:lang w:eastAsia="ru-RU"/>
        </w:rPr>
        <w:t xml:space="preserve"> 28 февраля</w:t>
      </w:r>
      <w:r w:rsidR="00136446">
        <w:rPr>
          <w:rFonts w:ascii="Times New Roman" w:hAnsi="Times New Roman"/>
          <w:b/>
          <w:sz w:val="24"/>
          <w:szCs w:val="24"/>
          <w:lang w:eastAsia="ru-RU"/>
        </w:rPr>
        <w:t xml:space="preserve"> 2021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F432F">
        <w:rPr>
          <w:rFonts w:ascii="Times New Roman" w:hAnsi="Times New Roman"/>
          <w:b/>
          <w:sz w:val="24"/>
          <w:szCs w:val="24"/>
          <w:lang w:eastAsia="ru-RU"/>
        </w:rPr>
        <w:t>г</w:t>
      </w:r>
      <w:r w:rsidRPr="002F432F">
        <w:rPr>
          <w:rFonts w:ascii="Times New Roman" w:hAnsi="Times New Roman"/>
          <w:sz w:val="24"/>
          <w:szCs w:val="24"/>
          <w:lang w:eastAsia="ru-RU"/>
        </w:rPr>
        <w:t>.  на базе ГБ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F432F">
        <w:rPr>
          <w:rFonts w:ascii="Times New Roman" w:hAnsi="Times New Roman"/>
          <w:sz w:val="24"/>
          <w:szCs w:val="24"/>
          <w:lang w:eastAsia="ru-RU"/>
        </w:rPr>
        <w:t>ОУ «Арзамасский музыкальный колледж» по адресу: Нижегородская область, г. Арзамас, ул. Урицкого, д.15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2F432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615CE" w:rsidRPr="002F432F" w:rsidRDefault="00C615CE" w:rsidP="003F6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432F">
        <w:rPr>
          <w:rFonts w:ascii="Times New Roman" w:hAnsi="Times New Roman"/>
          <w:sz w:val="24"/>
          <w:szCs w:val="24"/>
          <w:lang w:eastAsia="ru-RU"/>
        </w:rPr>
        <w:t>Начало в 10</w:t>
      </w:r>
      <w:r>
        <w:rPr>
          <w:rFonts w:ascii="Times New Roman" w:hAnsi="Times New Roman"/>
          <w:sz w:val="24"/>
          <w:szCs w:val="24"/>
          <w:lang w:eastAsia="ru-RU"/>
        </w:rPr>
        <w:t>.00</w:t>
      </w:r>
      <w:r w:rsidRPr="002F432F">
        <w:rPr>
          <w:rFonts w:ascii="Times New Roman" w:hAnsi="Times New Roman"/>
          <w:sz w:val="24"/>
          <w:szCs w:val="24"/>
          <w:lang w:eastAsia="ru-RU"/>
        </w:rPr>
        <w:t xml:space="preserve"> часов.</w:t>
      </w:r>
    </w:p>
    <w:p w:rsidR="00C615CE" w:rsidRDefault="00C615CE" w:rsidP="003F6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432F">
        <w:rPr>
          <w:rFonts w:ascii="Times New Roman" w:hAnsi="Times New Roman"/>
          <w:sz w:val="24"/>
          <w:szCs w:val="24"/>
          <w:lang w:eastAsia="ru-RU"/>
        </w:rPr>
        <w:t>Заявки на участие в конкурсе принимаются по адресу: 607223, Нижегородская область,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2F432F">
        <w:rPr>
          <w:rFonts w:ascii="Times New Roman" w:hAnsi="Times New Roman"/>
          <w:sz w:val="24"/>
          <w:szCs w:val="24"/>
          <w:lang w:eastAsia="ru-RU"/>
        </w:rPr>
        <w:t xml:space="preserve"> г. Арзамас, ул. Урицкого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F432F">
        <w:rPr>
          <w:rFonts w:ascii="Times New Roman" w:hAnsi="Times New Roman"/>
          <w:sz w:val="24"/>
          <w:szCs w:val="24"/>
          <w:lang w:eastAsia="ru-RU"/>
        </w:rPr>
        <w:t xml:space="preserve"> д.15, ГБ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F432F">
        <w:rPr>
          <w:rFonts w:ascii="Times New Roman" w:hAnsi="Times New Roman"/>
          <w:sz w:val="24"/>
          <w:szCs w:val="24"/>
          <w:lang w:eastAsia="ru-RU"/>
        </w:rPr>
        <w:t>ОУ «Арзамасский музыкальный колледж»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>;</w:t>
      </w:r>
      <w:r w:rsidRPr="002F432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615CE" w:rsidRPr="00E25E4B" w:rsidRDefault="00C615CE" w:rsidP="003F6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7A7479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E25E4B">
        <w:rPr>
          <w:rFonts w:ascii="Times New Roman" w:hAnsi="Times New Roman"/>
          <w:sz w:val="24"/>
          <w:szCs w:val="24"/>
          <w:lang w:val="en-US" w:eastAsia="ru-RU"/>
        </w:rPr>
        <w:t>-</w:t>
      </w:r>
      <w:r w:rsidRPr="007A7479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E25E4B">
        <w:rPr>
          <w:rFonts w:ascii="Times New Roman" w:hAnsi="Times New Roman"/>
          <w:sz w:val="24"/>
          <w:szCs w:val="24"/>
          <w:lang w:val="en-US" w:eastAsia="ru-RU"/>
        </w:rPr>
        <w:t xml:space="preserve">: </w:t>
      </w:r>
      <w:r w:rsidR="00E25E4B" w:rsidRPr="00E25E4B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bookmarkStart w:id="0" w:name="_GoBack"/>
      <w:r w:rsidR="00E25E4B" w:rsidRPr="00E25E4B">
        <w:rPr>
          <w:sz w:val="24"/>
          <w:szCs w:val="24"/>
        </w:rPr>
        <w:fldChar w:fldCharType="begin"/>
      </w:r>
      <w:r w:rsidR="00E25E4B" w:rsidRPr="00E25E4B">
        <w:rPr>
          <w:sz w:val="24"/>
          <w:szCs w:val="24"/>
          <w:lang w:val="en-US"/>
        </w:rPr>
        <w:instrText xml:space="preserve"> HYPERLINK "mailto:metodmuz2020@yandex.ru" </w:instrText>
      </w:r>
      <w:r w:rsidR="00E25E4B" w:rsidRPr="00E25E4B">
        <w:rPr>
          <w:sz w:val="24"/>
          <w:szCs w:val="24"/>
        </w:rPr>
        <w:fldChar w:fldCharType="separate"/>
      </w:r>
      <w:r w:rsidR="00E25E4B" w:rsidRPr="00E25E4B">
        <w:rPr>
          <w:rStyle w:val="a3"/>
          <w:sz w:val="24"/>
          <w:szCs w:val="24"/>
          <w:lang w:val="en-US"/>
        </w:rPr>
        <w:t>metodmuz2020@yandex.ru</w:t>
      </w:r>
      <w:r w:rsidR="00E25E4B" w:rsidRPr="00E25E4B">
        <w:rPr>
          <w:sz w:val="24"/>
          <w:szCs w:val="24"/>
        </w:rPr>
        <w:fldChar w:fldCharType="end"/>
      </w:r>
      <w:r w:rsidR="00E25E4B" w:rsidRPr="00E25E4B">
        <w:rPr>
          <w:sz w:val="24"/>
          <w:szCs w:val="24"/>
        </w:rPr>
        <w:t xml:space="preserve"> </w:t>
      </w:r>
      <w:hyperlink r:id="rId7" w:history="1"/>
      <w:r w:rsidR="00E25E4B" w:rsidRPr="00E25E4B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bookmarkEnd w:id="0"/>
    <w:p w:rsidR="00C615CE" w:rsidRPr="00E25E4B" w:rsidRDefault="00C615CE" w:rsidP="00194C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787C84" w:rsidRDefault="00C615CE" w:rsidP="00AB50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F432F">
        <w:rPr>
          <w:rFonts w:ascii="Times New Roman" w:hAnsi="Times New Roman"/>
          <w:b/>
          <w:sz w:val="24"/>
          <w:szCs w:val="24"/>
          <w:lang w:eastAsia="ru-RU"/>
        </w:rPr>
        <w:t>Контактный телефон</w:t>
      </w:r>
      <w:r w:rsidR="00787C84">
        <w:rPr>
          <w:rFonts w:ascii="Times New Roman" w:hAnsi="Times New Roman"/>
          <w:b/>
          <w:sz w:val="24"/>
          <w:szCs w:val="24"/>
          <w:lang w:eastAsia="ru-RU"/>
        </w:rPr>
        <w:t xml:space="preserve"> 8 960 165 3985 Чкалова Л.Н.</w:t>
      </w:r>
    </w:p>
    <w:p w:rsidR="00C615CE" w:rsidRPr="002F432F" w:rsidRDefault="00C615CE" w:rsidP="00AB50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F432F">
        <w:rPr>
          <w:rFonts w:ascii="Times New Roman" w:hAnsi="Times New Roman"/>
          <w:b/>
          <w:sz w:val="24"/>
          <w:szCs w:val="24"/>
          <w:lang w:eastAsia="ru-RU"/>
        </w:rPr>
        <w:t xml:space="preserve">телефон/факс </w:t>
      </w:r>
      <w:r w:rsidR="00D533F5">
        <w:rPr>
          <w:rFonts w:ascii="Times New Roman" w:hAnsi="Times New Roman"/>
          <w:b/>
          <w:sz w:val="24"/>
          <w:szCs w:val="24"/>
          <w:lang w:eastAsia="ru-RU"/>
        </w:rPr>
        <w:t>(83147) – 9-03-13 – бухгалтерия (только по взносам)</w:t>
      </w:r>
    </w:p>
    <w:p w:rsidR="00C615CE" w:rsidRPr="002F432F" w:rsidRDefault="00C615CE" w:rsidP="00194C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15CE" w:rsidRPr="002F432F" w:rsidRDefault="00C615CE" w:rsidP="00194C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432F">
        <w:rPr>
          <w:rFonts w:ascii="Times New Roman" w:hAnsi="Times New Roman"/>
          <w:b/>
          <w:sz w:val="24"/>
          <w:szCs w:val="24"/>
          <w:lang w:eastAsia="ru-RU"/>
        </w:rPr>
        <w:t>8. Финансовые условия</w:t>
      </w:r>
    </w:p>
    <w:p w:rsidR="00C615CE" w:rsidRPr="00E173F0" w:rsidRDefault="00C615CE" w:rsidP="009909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F432F">
        <w:rPr>
          <w:rFonts w:ascii="Times New Roman" w:hAnsi="Times New Roman"/>
          <w:sz w:val="24"/>
          <w:szCs w:val="24"/>
          <w:lang w:eastAsia="ru-RU"/>
        </w:rPr>
        <w:t xml:space="preserve">Вступительный взнос в размере </w:t>
      </w:r>
      <w:r w:rsidR="005A2AC3">
        <w:rPr>
          <w:rFonts w:ascii="Times New Roman" w:hAnsi="Times New Roman"/>
          <w:b/>
          <w:sz w:val="24"/>
          <w:szCs w:val="24"/>
          <w:lang w:eastAsia="ru-RU"/>
        </w:rPr>
        <w:t>1500</w:t>
      </w:r>
      <w:r w:rsidRPr="002F432F">
        <w:rPr>
          <w:rFonts w:ascii="Times New Roman" w:hAnsi="Times New Roman"/>
          <w:b/>
          <w:sz w:val="24"/>
          <w:szCs w:val="24"/>
          <w:lang w:eastAsia="ru-RU"/>
        </w:rPr>
        <w:t xml:space="preserve"> рублей</w:t>
      </w:r>
      <w:r w:rsidRPr="002F432F">
        <w:rPr>
          <w:rFonts w:ascii="Times New Roman" w:hAnsi="Times New Roman"/>
          <w:sz w:val="24"/>
          <w:szCs w:val="24"/>
          <w:lang w:eastAsia="ru-RU"/>
        </w:rPr>
        <w:t xml:space="preserve"> должен быть перечислен на расчетный счет ГБ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F432F">
        <w:rPr>
          <w:rFonts w:ascii="Times New Roman" w:hAnsi="Times New Roman"/>
          <w:sz w:val="24"/>
          <w:szCs w:val="24"/>
          <w:lang w:eastAsia="ru-RU"/>
        </w:rPr>
        <w:t xml:space="preserve">ОУ «Арзамасский музыкальный колледж» </w:t>
      </w:r>
      <w:r w:rsidRPr="00E173F0">
        <w:rPr>
          <w:rFonts w:ascii="Times New Roman" w:hAnsi="Times New Roman"/>
          <w:b/>
          <w:sz w:val="24"/>
          <w:szCs w:val="24"/>
          <w:u w:val="single"/>
          <w:lang w:eastAsia="ru-RU"/>
        </w:rPr>
        <w:t>не позднее</w:t>
      </w:r>
      <w:r w:rsidRPr="002F43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432F">
        <w:rPr>
          <w:rFonts w:ascii="Times New Roman" w:hAnsi="Times New Roman"/>
          <w:b/>
          <w:sz w:val="24"/>
          <w:szCs w:val="24"/>
          <w:lang w:eastAsia="ru-RU"/>
        </w:rPr>
        <w:t xml:space="preserve">15 февраля </w:t>
      </w:r>
      <w:r w:rsidR="005D0CC1">
        <w:rPr>
          <w:rFonts w:ascii="Times New Roman" w:hAnsi="Times New Roman"/>
          <w:b/>
          <w:sz w:val="24"/>
          <w:szCs w:val="24"/>
          <w:lang w:eastAsia="ru-RU"/>
        </w:rPr>
        <w:t>2021</w:t>
      </w:r>
      <w:r w:rsidRPr="002F432F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Pr="002F432F">
        <w:rPr>
          <w:rFonts w:ascii="Times New Roman" w:hAnsi="Times New Roman"/>
          <w:sz w:val="24"/>
          <w:szCs w:val="24"/>
          <w:lang w:eastAsia="ru-RU"/>
        </w:rPr>
        <w:t xml:space="preserve"> с обязательным указанием в графе «Ф.И.О. плательщика» </w:t>
      </w:r>
      <w:r w:rsidRPr="002F432F">
        <w:rPr>
          <w:rFonts w:ascii="Times New Roman" w:hAnsi="Times New Roman"/>
          <w:b/>
          <w:sz w:val="24"/>
          <w:szCs w:val="24"/>
          <w:lang w:eastAsia="ru-RU"/>
        </w:rPr>
        <w:t>фамилии и имени участника конкурса</w:t>
      </w:r>
      <w:r w:rsidRPr="002F432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73F0">
        <w:rPr>
          <w:rFonts w:ascii="Times New Roman" w:hAnsi="Times New Roman"/>
          <w:b/>
          <w:sz w:val="24"/>
          <w:szCs w:val="24"/>
          <w:u w:val="single"/>
          <w:lang w:eastAsia="ru-RU"/>
        </w:rPr>
        <w:t>После указанной даты заявки не принимаются!</w:t>
      </w:r>
    </w:p>
    <w:p w:rsidR="00C615CE" w:rsidRPr="002F432F" w:rsidRDefault="00C615CE" w:rsidP="00194C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432F">
        <w:rPr>
          <w:rFonts w:ascii="Times New Roman" w:hAnsi="Times New Roman"/>
          <w:sz w:val="24"/>
          <w:szCs w:val="24"/>
          <w:lang w:eastAsia="ru-RU"/>
        </w:rPr>
        <w:t>Данное положение может являться вызовом для командировки.</w:t>
      </w:r>
    </w:p>
    <w:p w:rsidR="00C615CE" w:rsidRPr="002F432F" w:rsidRDefault="00C615CE" w:rsidP="00194C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15CE" w:rsidRPr="002F432F" w:rsidRDefault="00C615CE" w:rsidP="00194C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432F">
        <w:rPr>
          <w:rFonts w:ascii="Times New Roman" w:hAnsi="Times New Roman"/>
          <w:b/>
          <w:sz w:val="24"/>
          <w:szCs w:val="24"/>
          <w:lang w:eastAsia="ru-RU"/>
        </w:rPr>
        <w:t>9. Награждение победителей и участников конкурса</w:t>
      </w:r>
    </w:p>
    <w:p w:rsidR="00C615CE" w:rsidRPr="002F432F" w:rsidRDefault="00C615CE" w:rsidP="00194C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432F">
        <w:rPr>
          <w:rFonts w:ascii="Times New Roman" w:hAnsi="Times New Roman"/>
          <w:sz w:val="24"/>
          <w:szCs w:val="24"/>
          <w:lang w:eastAsia="ru-RU"/>
        </w:rPr>
        <w:t>В каждой возрастной группе присуждаются звания лауреатов 1,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432F">
        <w:rPr>
          <w:rFonts w:ascii="Times New Roman" w:hAnsi="Times New Roman"/>
          <w:sz w:val="24"/>
          <w:szCs w:val="24"/>
          <w:lang w:eastAsia="ru-RU"/>
        </w:rPr>
        <w:t>2,</w:t>
      </w:r>
      <w:r>
        <w:rPr>
          <w:rFonts w:ascii="Times New Roman" w:hAnsi="Times New Roman"/>
          <w:sz w:val="24"/>
          <w:szCs w:val="24"/>
          <w:lang w:eastAsia="ru-RU"/>
        </w:rPr>
        <w:t xml:space="preserve"> 3 степеней </w:t>
      </w:r>
      <w:r w:rsidRPr="002F432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432F">
        <w:rPr>
          <w:rFonts w:ascii="Times New Roman" w:hAnsi="Times New Roman"/>
          <w:sz w:val="24"/>
          <w:szCs w:val="24"/>
          <w:lang w:eastAsia="ru-RU"/>
        </w:rPr>
        <w:t>и дипломантов.</w:t>
      </w:r>
    </w:p>
    <w:p w:rsidR="00C615CE" w:rsidRPr="00750B0F" w:rsidRDefault="00C615CE" w:rsidP="00750B0F">
      <w:pPr>
        <w:tabs>
          <w:tab w:val="left" w:pos="426"/>
          <w:tab w:val="left" w:pos="70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50B0F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C615CE" w:rsidRDefault="00C615CE" w:rsidP="00DC72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15CE" w:rsidRDefault="00C615CE" w:rsidP="00DC72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15CE" w:rsidRPr="00DC72BB" w:rsidRDefault="00C615CE" w:rsidP="00DC72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72BB">
        <w:rPr>
          <w:rFonts w:ascii="Times New Roman" w:hAnsi="Times New Roman"/>
          <w:sz w:val="24"/>
          <w:szCs w:val="24"/>
          <w:lang w:eastAsia="ru-RU"/>
        </w:rPr>
        <w:t xml:space="preserve">Угловой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C72BB">
        <w:rPr>
          <w:rFonts w:ascii="Times New Roman" w:hAnsi="Times New Roman"/>
          <w:sz w:val="24"/>
          <w:szCs w:val="24"/>
          <w:lang w:eastAsia="ru-RU"/>
        </w:rPr>
        <w:t>штамп</w:t>
      </w:r>
    </w:p>
    <w:p w:rsidR="00C615CE" w:rsidRPr="003B5387" w:rsidRDefault="00C615CE" w:rsidP="003B53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образовательной организации</w:t>
      </w:r>
    </w:p>
    <w:p w:rsidR="00C615CE" w:rsidRDefault="00C615CE" w:rsidP="00DC72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2B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C615CE" w:rsidRPr="00DC72BB" w:rsidRDefault="00C615CE" w:rsidP="00DC72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15CE" w:rsidRPr="00DC72BB" w:rsidRDefault="00C615CE" w:rsidP="00DC72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DC72B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Заявка </w:t>
      </w:r>
    </w:p>
    <w:p w:rsidR="00C615CE" w:rsidRPr="00DC72BB" w:rsidRDefault="00C615CE" w:rsidP="00DC7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2BB">
        <w:rPr>
          <w:rFonts w:ascii="Times New Roman" w:hAnsi="Times New Roman"/>
          <w:b/>
          <w:sz w:val="28"/>
          <w:szCs w:val="24"/>
          <w:lang w:eastAsia="ru-RU"/>
        </w:rPr>
        <w:t>на участие в</w:t>
      </w:r>
      <w:r>
        <w:rPr>
          <w:rFonts w:ascii="Times New Roman" w:hAnsi="Times New Roman"/>
          <w:b/>
          <w:sz w:val="28"/>
          <w:szCs w:val="24"/>
          <w:lang w:eastAsia="ru-RU"/>
        </w:rPr>
        <w:t>о</w:t>
      </w:r>
      <w:r w:rsidRPr="00DC72BB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DC72BB">
        <w:rPr>
          <w:rFonts w:ascii="Times New Roman" w:hAnsi="Times New Roman"/>
          <w:b/>
          <w:sz w:val="28"/>
          <w:szCs w:val="24"/>
          <w:lang w:val="en-US" w:eastAsia="ru-RU"/>
        </w:rPr>
        <w:t>I</w:t>
      </w:r>
      <w:r>
        <w:rPr>
          <w:rFonts w:ascii="Times New Roman" w:hAnsi="Times New Roman"/>
          <w:b/>
          <w:sz w:val="28"/>
          <w:szCs w:val="24"/>
          <w:lang w:val="en-US" w:eastAsia="ru-RU"/>
        </w:rPr>
        <w:t>I</w:t>
      </w:r>
      <w:r w:rsidRPr="00DC72BB">
        <w:rPr>
          <w:rFonts w:ascii="Times New Roman" w:hAnsi="Times New Roman"/>
          <w:b/>
          <w:sz w:val="28"/>
          <w:szCs w:val="24"/>
          <w:lang w:eastAsia="ru-RU"/>
        </w:rPr>
        <w:t xml:space="preserve"> областном открытом смотре-конкурсе </w:t>
      </w:r>
      <w:r w:rsidRPr="00DC72BB">
        <w:rPr>
          <w:rFonts w:ascii="Times New Roman" w:hAnsi="Times New Roman"/>
          <w:b/>
          <w:sz w:val="28"/>
          <w:szCs w:val="28"/>
        </w:rPr>
        <w:t xml:space="preserve"> </w:t>
      </w:r>
    </w:p>
    <w:p w:rsidR="00C615CE" w:rsidRPr="00DC72BB" w:rsidRDefault="00C615CE" w:rsidP="00DC7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2BB">
        <w:rPr>
          <w:rFonts w:ascii="Times New Roman" w:hAnsi="Times New Roman"/>
          <w:b/>
          <w:sz w:val="28"/>
          <w:szCs w:val="28"/>
        </w:rPr>
        <w:t xml:space="preserve">учащихся фортепианных отделений ДМШ и ДШИ  </w:t>
      </w:r>
      <w:r w:rsidR="00E84C30" w:rsidRPr="00DC72BB">
        <w:rPr>
          <w:rFonts w:ascii="Times New Roman" w:hAnsi="Times New Roman"/>
          <w:b/>
          <w:sz w:val="28"/>
          <w:szCs w:val="28"/>
        </w:rPr>
        <w:t>им.В.В.Лебедевой</w:t>
      </w:r>
    </w:p>
    <w:p w:rsidR="00C615CE" w:rsidRPr="00DC72BB" w:rsidRDefault="00C615CE" w:rsidP="00DC72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15CE" w:rsidRPr="00DC72BB" w:rsidRDefault="00C615CE" w:rsidP="00DC72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C72BB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</w:p>
    <w:p w:rsidR="00C615CE" w:rsidRPr="00DC72BB" w:rsidRDefault="00C615CE" w:rsidP="00DC72BB">
      <w:pPr>
        <w:tabs>
          <w:tab w:val="left" w:pos="426"/>
          <w:tab w:val="left" w:pos="709"/>
        </w:tabs>
        <w:spacing w:after="0" w:line="360" w:lineRule="auto"/>
        <w:ind w:left="709" w:hanging="709"/>
        <w:contextualSpacing/>
        <w:jc w:val="center"/>
        <w:rPr>
          <w:rFonts w:ascii="Times New Roman" w:hAnsi="Times New Roman"/>
          <w:b/>
          <w:sz w:val="28"/>
        </w:rPr>
      </w:pPr>
      <w:r w:rsidRPr="00DC72BB">
        <w:rPr>
          <w:rFonts w:ascii="Times New Roman" w:hAnsi="Times New Roman"/>
          <w:b/>
          <w:sz w:val="28"/>
        </w:rPr>
        <w:t xml:space="preserve"> </w:t>
      </w:r>
    </w:p>
    <w:p w:rsidR="00C615CE" w:rsidRPr="00DC72BB" w:rsidRDefault="00C615CE" w:rsidP="00DC72BB">
      <w:pPr>
        <w:numPr>
          <w:ilvl w:val="0"/>
          <w:numId w:val="14"/>
        </w:numPr>
        <w:tabs>
          <w:tab w:val="left" w:pos="426"/>
          <w:tab w:val="left" w:pos="709"/>
        </w:tabs>
        <w:spacing w:after="0" w:line="360" w:lineRule="auto"/>
        <w:ind w:left="709" w:hanging="709"/>
        <w:contextualSpacing/>
        <w:rPr>
          <w:rFonts w:ascii="Times New Roman" w:hAnsi="Times New Roman"/>
          <w:sz w:val="28"/>
        </w:rPr>
      </w:pPr>
      <w:r w:rsidRPr="00DC72BB">
        <w:rPr>
          <w:rFonts w:ascii="Times New Roman" w:hAnsi="Times New Roman"/>
          <w:sz w:val="28"/>
        </w:rPr>
        <w:t>Ф.И.О. участника____________________________________________</w:t>
      </w:r>
    </w:p>
    <w:p w:rsidR="00C615CE" w:rsidRPr="00DC72BB" w:rsidRDefault="00C615CE" w:rsidP="00DC72BB">
      <w:pPr>
        <w:numPr>
          <w:ilvl w:val="0"/>
          <w:numId w:val="14"/>
        </w:numPr>
        <w:tabs>
          <w:tab w:val="left" w:pos="426"/>
          <w:tab w:val="left" w:pos="709"/>
        </w:tabs>
        <w:spacing w:after="0" w:line="360" w:lineRule="auto"/>
        <w:ind w:left="709" w:hanging="709"/>
        <w:contextualSpacing/>
        <w:rPr>
          <w:rFonts w:ascii="Times New Roman" w:hAnsi="Times New Roman"/>
          <w:sz w:val="28"/>
        </w:rPr>
      </w:pPr>
      <w:r w:rsidRPr="00DC72BB">
        <w:rPr>
          <w:rFonts w:ascii="Times New Roman" w:hAnsi="Times New Roman"/>
          <w:sz w:val="28"/>
        </w:rPr>
        <w:t>Число, месяц, год рождения___________________________________</w:t>
      </w:r>
    </w:p>
    <w:p w:rsidR="00C615CE" w:rsidRPr="00DC72BB" w:rsidRDefault="00C615CE" w:rsidP="00DC72BB">
      <w:pPr>
        <w:numPr>
          <w:ilvl w:val="0"/>
          <w:numId w:val="14"/>
        </w:numPr>
        <w:tabs>
          <w:tab w:val="left" w:pos="426"/>
          <w:tab w:val="left" w:pos="709"/>
        </w:tabs>
        <w:spacing w:after="0" w:line="360" w:lineRule="auto"/>
        <w:ind w:left="709" w:hanging="709"/>
        <w:contextualSpacing/>
        <w:rPr>
          <w:rFonts w:ascii="Times New Roman" w:hAnsi="Times New Roman"/>
          <w:sz w:val="28"/>
        </w:rPr>
      </w:pPr>
      <w:r w:rsidRPr="00DC72BB">
        <w:rPr>
          <w:rFonts w:ascii="Times New Roman" w:hAnsi="Times New Roman"/>
          <w:sz w:val="28"/>
        </w:rPr>
        <w:t>Возрастная группа___________________________________________</w:t>
      </w:r>
    </w:p>
    <w:p w:rsidR="00C615CE" w:rsidRPr="00DC72BB" w:rsidRDefault="00C615CE" w:rsidP="00DC72BB">
      <w:pPr>
        <w:numPr>
          <w:ilvl w:val="0"/>
          <w:numId w:val="14"/>
        </w:numPr>
        <w:tabs>
          <w:tab w:val="left" w:pos="426"/>
          <w:tab w:val="left" w:pos="709"/>
        </w:tabs>
        <w:spacing w:after="0" w:line="360" w:lineRule="auto"/>
        <w:ind w:left="709" w:hanging="709"/>
        <w:contextualSpacing/>
        <w:rPr>
          <w:rFonts w:ascii="Times New Roman" w:hAnsi="Times New Roman"/>
          <w:sz w:val="28"/>
        </w:rPr>
      </w:pPr>
      <w:r w:rsidRPr="00DC72BB">
        <w:rPr>
          <w:rFonts w:ascii="Times New Roman" w:hAnsi="Times New Roman"/>
          <w:sz w:val="28"/>
        </w:rPr>
        <w:t>Ф.И.О. преподавателя________________________________________</w:t>
      </w:r>
    </w:p>
    <w:p w:rsidR="00C615CE" w:rsidRPr="00DC72BB" w:rsidRDefault="00C615CE" w:rsidP="00DC72BB">
      <w:pPr>
        <w:numPr>
          <w:ilvl w:val="0"/>
          <w:numId w:val="14"/>
        </w:numPr>
        <w:tabs>
          <w:tab w:val="left" w:pos="426"/>
          <w:tab w:val="left" w:pos="709"/>
        </w:tabs>
        <w:spacing w:after="0" w:line="360" w:lineRule="auto"/>
        <w:ind w:left="709" w:hanging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Образовательная организация</w:t>
      </w:r>
      <w:r w:rsidRPr="00DC72BB">
        <w:rPr>
          <w:rFonts w:ascii="Times New Roman" w:hAnsi="Times New Roman"/>
          <w:sz w:val="28"/>
        </w:rPr>
        <w:t>___________</w:t>
      </w:r>
      <w:r>
        <w:rPr>
          <w:rFonts w:ascii="Times New Roman" w:hAnsi="Times New Roman"/>
          <w:sz w:val="28"/>
        </w:rPr>
        <w:t>______________________</w:t>
      </w:r>
    </w:p>
    <w:p w:rsidR="00C615CE" w:rsidRPr="00DC72BB" w:rsidRDefault="00C615CE" w:rsidP="00DC72BB">
      <w:pPr>
        <w:numPr>
          <w:ilvl w:val="0"/>
          <w:numId w:val="14"/>
        </w:numPr>
        <w:tabs>
          <w:tab w:val="left" w:pos="426"/>
          <w:tab w:val="left" w:pos="709"/>
        </w:tabs>
        <w:spacing w:after="0" w:line="360" w:lineRule="auto"/>
        <w:ind w:left="709" w:hanging="709"/>
        <w:contextualSpacing/>
        <w:rPr>
          <w:rFonts w:ascii="Times New Roman" w:hAnsi="Times New Roman"/>
          <w:sz w:val="28"/>
        </w:rPr>
      </w:pPr>
      <w:r w:rsidRPr="00DC72BB">
        <w:rPr>
          <w:rFonts w:ascii="Times New Roman" w:hAnsi="Times New Roman"/>
          <w:sz w:val="28"/>
        </w:rPr>
        <w:t>Исполняемая программа  (с указанием автора произведения, названия,</w:t>
      </w:r>
    </w:p>
    <w:p w:rsidR="00C615CE" w:rsidRPr="00DC72BB" w:rsidRDefault="00C615CE" w:rsidP="00DC72BB">
      <w:pPr>
        <w:tabs>
          <w:tab w:val="left" w:pos="426"/>
          <w:tab w:val="left" w:pos="709"/>
        </w:tabs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  <w:r w:rsidRPr="00DC72BB">
        <w:rPr>
          <w:rFonts w:ascii="Times New Roman" w:hAnsi="Times New Roman"/>
          <w:sz w:val="28"/>
          <w:szCs w:val="24"/>
          <w:lang w:eastAsia="ru-RU"/>
        </w:rPr>
        <w:t xml:space="preserve">      опуса, хронометража)_________________________________________ </w:t>
      </w:r>
    </w:p>
    <w:p w:rsidR="00C615CE" w:rsidRPr="00DC72BB" w:rsidRDefault="00C615CE" w:rsidP="00DC72BB">
      <w:pPr>
        <w:tabs>
          <w:tab w:val="left" w:pos="426"/>
          <w:tab w:val="left" w:pos="709"/>
        </w:tabs>
        <w:spacing w:after="0" w:line="360" w:lineRule="auto"/>
        <w:ind w:left="709" w:hanging="709"/>
        <w:contextualSpacing/>
        <w:rPr>
          <w:rFonts w:ascii="Times New Roman" w:hAnsi="Times New Roman"/>
          <w:sz w:val="28"/>
        </w:rPr>
      </w:pPr>
    </w:p>
    <w:p w:rsidR="00C615CE" w:rsidRPr="00DC72BB" w:rsidRDefault="00C615CE" w:rsidP="00DC72BB">
      <w:pPr>
        <w:tabs>
          <w:tab w:val="left" w:pos="426"/>
          <w:tab w:val="left" w:pos="709"/>
        </w:tabs>
        <w:spacing w:after="0" w:line="360" w:lineRule="auto"/>
        <w:ind w:left="709" w:hanging="709"/>
        <w:contextualSpacing/>
        <w:rPr>
          <w:rFonts w:ascii="Times New Roman" w:hAnsi="Times New Roman"/>
          <w:sz w:val="28"/>
        </w:rPr>
      </w:pPr>
      <w:r w:rsidRPr="00DC72BB">
        <w:rPr>
          <w:rFonts w:ascii="Times New Roman" w:hAnsi="Times New Roman"/>
          <w:sz w:val="28"/>
        </w:rPr>
        <w:t xml:space="preserve"> </w:t>
      </w:r>
    </w:p>
    <w:p w:rsidR="00C615CE" w:rsidRPr="00DC72BB" w:rsidRDefault="00C615CE" w:rsidP="00DC72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Директор образовательной организации                                     /подпись/</w:t>
      </w:r>
      <w:r w:rsidRPr="00DC72B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C615CE" w:rsidRPr="00AC65FA" w:rsidRDefault="00C615CE" w:rsidP="00194C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15CE" w:rsidRPr="00D32D8B" w:rsidRDefault="00C615CE" w:rsidP="00DC72BB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заявке прилагаются  копии</w:t>
      </w:r>
      <w:r w:rsidRPr="00D32D8B">
        <w:rPr>
          <w:rFonts w:ascii="Times New Roman" w:hAnsi="Times New Roman"/>
          <w:sz w:val="24"/>
          <w:szCs w:val="24"/>
          <w:lang w:eastAsia="ru-RU"/>
        </w:rPr>
        <w:t xml:space="preserve"> свидетельства о рождении или </w:t>
      </w:r>
      <w:r>
        <w:rPr>
          <w:rFonts w:ascii="Times New Roman" w:hAnsi="Times New Roman"/>
          <w:sz w:val="24"/>
          <w:szCs w:val="24"/>
          <w:lang w:eastAsia="ru-RU"/>
        </w:rPr>
        <w:t>паспортов участников.</w:t>
      </w:r>
    </w:p>
    <w:p w:rsidR="00C615CE" w:rsidRDefault="00C615CE" w:rsidP="00194C71">
      <w:pPr>
        <w:spacing w:after="0"/>
        <w:rPr>
          <w:rFonts w:ascii="Times New Roman" w:hAnsi="Times New Roman"/>
          <w:sz w:val="28"/>
          <w:szCs w:val="28"/>
        </w:rPr>
      </w:pPr>
    </w:p>
    <w:p w:rsidR="00C615CE" w:rsidRDefault="00C615CE" w:rsidP="00194C71">
      <w:pPr>
        <w:spacing w:after="0"/>
        <w:rPr>
          <w:rFonts w:ascii="Times New Roman" w:hAnsi="Times New Roman"/>
          <w:sz w:val="28"/>
          <w:szCs w:val="28"/>
        </w:rPr>
      </w:pPr>
    </w:p>
    <w:p w:rsidR="00C615CE" w:rsidRDefault="00C615CE" w:rsidP="00194C71">
      <w:pPr>
        <w:spacing w:after="0"/>
        <w:rPr>
          <w:rFonts w:ascii="Times New Roman" w:hAnsi="Times New Roman"/>
          <w:sz w:val="28"/>
          <w:szCs w:val="28"/>
        </w:rPr>
      </w:pPr>
    </w:p>
    <w:p w:rsidR="00C615CE" w:rsidRDefault="00C615CE" w:rsidP="00194C71">
      <w:pPr>
        <w:spacing w:after="0"/>
        <w:rPr>
          <w:rFonts w:ascii="Times New Roman" w:hAnsi="Times New Roman"/>
          <w:sz w:val="28"/>
          <w:szCs w:val="28"/>
        </w:rPr>
      </w:pPr>
    </w:p>
    <w:p w:rsidR="00C615CE" w:rsidRDefault="00C615CE" w:rsidP="00194C71">
      <w:pPr>
        <w:spacing w:after="0"/>
        <w:rPr>
          <w:rFonts w:ascii="Times New Roman" w:hAnsi="Times New Roman"/>
          <w:sz w:val="28"/>
          <w:szCs w:val="28"/>
        </w:rPr>
      </w:pPr>
    </w:p>
    <w:p w:rsidR="00C615CE" w:rsidRDefault="00C615CE" w:rsidP="00194C71">
      <w:pPr>
        <w:spacing w:after="0"/>
        <w:rPr>
          <w:rFonts w:ascii="Times New Roman" w:hAnsi="Times New Roman"/>
          <w:sz w:val="28"/>
          <w:szCs w:val="28"/>
        </w:rPr>
      </w:pPr>
    </w:p>
    <w:p w:rsidR="00C615CE" w:rsidRDefault="00C615CE" w:rsidP="00194C71">
      <w:pPr>
        <w:spacing w:after="0"/>
        <w:rPr>
          <w:rFonts w:ascii="Times New Roman" w:hAnsi="Times New Roman"/>
          <w:sz w:val="28"/>
          <w:szCs w:val="28"/>
        </w:rPr>
      </w:pPr>
    </w:p>
    <w:p w:rsidR="00C615CE" w:rsidRDefault="00C615CE" w:rsidP="00194C71">
      <w:pPr>
        <w:spacing w:after="0"/>
        <w:rPr>
          <w:rFonts w:ascii="Times New Roman" w:hAnsi="Times New Roman"/>
          <w:sz w:val="28"/>
          <w:szCs w:val="28"/>
        </w:rPr>
      </w:pPr>
    </w:p>
    <w:p w:rsidR="00C615CE" w:rsidRDefault="00C615CE" w:rsidP="00194C71">
      <w:pPr>
        <w:spacing w:after="0"/>
        <w:rPr>
          <w:rFonts w:ascii="Times New Roman" w:hAnsi="Times New Roman"/>
          <w:sz w:val="28"/>
          <w:szCs w:val="28"/>
        </w:rPr>
      </w:pPr>
    </w:p>
    <w:p w:rsidR="00C615CE" w:rsidRDefault="00C615CE" w:rsidP="00194C71">
      <w:pPr>
        <w:spacing w:after="0"/>
        <w:rPr>
          <w:rFonts w:ascii="Times New Roman" w:hAnsi="Times New Roman"/>
          <w:sz w:val="28"/>
          <w:szCs w:val="28"/>
        </w:rPr>
      </w:pPr>
    </w:p>
    <w:p w:rsidR="00C615CE" w:rsidRDefault="00C615CE" w:rsidP="00194C71">
      <w:pPr>
        <w:spacing w:after="0"/>
        <w:rPr>
          <w:rFonts w:ascii="Times New Roman" w:hAnsi="Times New Roman"/>
          <w:sz w:val="28"/>
          <w:szCs w:val="28"/>
        </w:rPr>
      </w:pPr>
    </w:p>
    <w:p w:rsidR="00C615CE" w:rsidRDefault="00C615CE" w:rsidP="00194C71">
      <w:pPr>
        <w:spacing w:after="0"/>
        <w:rPr>
          <w:rFonts w:ascii="Times New Roman" w:hAnsi="Times New Roman"/>
          <w:sz w:val="28"/>
          <w:szCs w:val="28"/>
        </w:rPr>
      </w:pPr>
    </w:p>
    <w:p w:rsidR="00C615CE" w:rsidRDefault="00C615CE" w:rsidP="00194C71">
      <w:pPr>
        <w:spacing w:after="0"/>
        <w:rPr>
          <w:rFonts w:ascii="Times New Roman" w:hAnsi="Times New Roman"/>
          <w:sz w:val="28"/>
          <w:szCs w:val="28"/>
        </w:rPr>
      </w:pPr>
    </w:p>
    <w:p w:rsidR="00C615CE" w:rsidRDefault="00C615CE" w:rsidP="00194C71">
      <w:pPr>
        <w:spacing w:after="0"/>
        <w:rPr>
          <w:rFonts w:ascii="Times New Roman" w:hAnsi="Times New Roman"/>
          <w:sz w:val="28"/>
          <w:szCs w:val="28"/>
        </w:rPr>
      </w:pPr>
    </w:p>
    <w:p w:rsidR="005A2AC3" w:rsidRDefault="005A2AC3" w:rsidP="00194C71">
      <w:pPr>
        <w:spacing w:after="0"/>
        <w:rPr>
          <w:rFonts w:ascii="Times New Roman" w:hAnsi="Times New Roman"/>
          <w:sz w:val="28"/>
          <w:szCs w:val="28"/>
        </w:rPr>
      </w:pPr>
    </w:p>
    <w:p w:rsidR="005A2AC3" w:rsidRDefault="005A2AC3" w:rsidP="00194C71">
      <w:pPr>
        <w:spacing w:after="0"/>
        <w:rPr>
          <w:rFonts w:ascii="Times New Roman" w:hAnsi="Times New Roman"/>
          <w:sz w:val="28"/>
          <w:szCs w:val="28"/>
        </w:rPr>
      </w:pPr>
    </w:p>
    <w:p w:rsidR="00C615CE" w:rsidRPr="003B486A" w:rsidRDefault="00C615CE" w:rsidP="003B486A">
      <w:pPr>
        <w:spacing w:after="120" w:line="276" w:lineRule="auto"/>
        <w:jc w:val="center"/>
        <w:rPr>
          <w:rFonts w:ascii="Times New Roman" w:hAnsi="Times New Roman"/>
          <w:b/>
          <w:lang w:eastAsia="ru-RU"/>
        </w:rPr>
      </w:pPr>
      <w:r w:rsidRPr="003B486A">
        <w:rPr>
          <w:rFonts w:ascii="Times New Roman" w:hAnsi="Times New Roman"/>
          <w:b/>
          <w:lang w:eastAsia="ru-RU"/>
        </w:rPr>
        <w:t xml:space="preserve">СОГЛАСИЕ </w:t>
      </w:r>
      <w:r w:rsidRPr="003B486A">
        <w:rPr>
          <w:rFonts w:ascii="Times New Roman" w:hAnsi="Times New Roman"/>
          <w:b/>
          <w:lang w:eastAsia="ru-RU"/>
        </w:rPr>
        <w:br/>
        <w:t>НА ОБРАБОТКУ ПЕРСОНАЛЬНЫХ ДАННЫХ НЕСОВЕРШЕННОЛЕТНЕГО</w:t>
      </w:r>
    </w:p>
    <w:p w:rsidR="00C615CE" w:rsidRPr="003B486A" w:rsidRDefault="00C615CE" w:rsidP="003B486A">
      <w:pPr>
        <w:spacing w:after="120" w:line="276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Я, </w:t>
      </w:r>
      <w:r w:rsidRPr="003B486A">
        <w:rPr>
          <w:rFonts w:ascii="Times New Roman" w:hAnsi="Times New Roman"/>
          <w:lang w:eastAsia="ru-RU"/>
        </w:rPr>
        <w:t>_________________________________________________________</w:t>
      </w:r>
      <w:r>
        <w:rPr>
          <w:rFonts w:ascii="Times New Roman" w:hAnsi="Times New Roman"/>
          <w:lang w:eastAsia="ru-RU"/>
        </w:rPr>
        <w:t>_________________________</w:t>
      </w:r>
      <w:r w:rsidRPr="003B486A">
        <w:rPr>
          <w:rFonts w:ascii="Times New Roman" w:hAnsi="Times New Roman"/>
          <w:lang w:eastAsia="ru-RU"/>
        </w:rPr>
        <w:t xml:space="preserve">                                                                                        </w:t>
      </w:r>
    </w:p>
    <w:p w:rsidR="00C615CE" w:rsidRPr="003B486A" w:rsidRDefault="00C615CE" w:rsidP="003B486A">
      <w:pPr>
        <w:spacing w:after="120" w:line="276" w:lineRule="auto"/>
        <w:jc w:val="both"/>
        <w:rPr>
          <w:rFonts w:ascii="Times New Roman" w:hAnsi="Times New Roman"/>
          <w:lang w:eastAsia="ru-RU"/>
        </w:rPr>
      </w:pPr>
      <w:r w:rsidRPr="003B486A">
        <w:rPr>
          <w:rFonts w:ascii="Times New Roman" w:hAnsi="Times New Roman"/>
          <w:lang w:eastAsia="ru-RU"/>
        </w:rPr>
        <w:t xml:space="preserve">                                                                                    (ф.и.о.)</w:t>
      </w:r>
    </w:p>
    <w:p w:rsidR="00C615CE" w:rsidRPr="003B486A" w:rsidRDefault="00C615CE" w:rsidP="003B486A">
      <w:pPr>
        <w:spacing w:after="120" w:line="276" w:lineRule="auto"/>
        <w:rPr>
          <w:rFonts w:ascii="Times New Roman" w:hAnsi="Times New Roman"/>
          <w:lang w:eastAsia="ru-RU"/>
        </w:rPr>
      </w:pPr>
      <w:r w:rsidRPr="003B486A">
        <w:rPr>
          <w:rFonts w:ascii="Times New Roman" w:hAnsi="Times New Roman"/>
          <w:lang w:eastAsia="ru-RU"/>
        </w:rPr>
        <w:t>проживающий по адресу</w:t>
      </w:r>
      <w:r w:rsidR="00C92141">
        <w:rPr>
          <w:rFonts w:ascii="Times New Roman" w:hAnsi="Times New Roman"/>
          <w:lang w:eastAsia="ru-RU"/>
        </w:rPr>
        <w:t xml:space="preserve"> </w:t>
      </w:r>
      <w:r w:rsidRPr="003B486A">
        <w:rPr>
          <w:rFonts w:ascii="Times New Roman" w:hAnsi="Times New Roman"/>
          <w:lang w:eastAsia="ru-RU"/>
        </w:rPr>
        <w:t xml:space="preserve">______________________________________________________________ </w:t>
      </w:r>
    </w:p>
    <w:p w:rsidR="00C615CE" w:rsidRPr="003B486A" w:rsidRDefault="00C615CE" w:rsidP="003B486A">
      <w:pPr>
        <w:spacing w:after="120" w:line="276" w:lineRule="auto"/>
        <w:rPr>
          <w:rFonts w:ascii="Times New Roman" w:hAnsi="Times New Roman"/>
          <w:lang w:eastAsia="ru-RU"/>
        </w:rPr>
      </w:pPr>
      <w:r w:rsidRPr="003B486A">
        <w:rPr>
          <w:rFonts w:ascii="Times New Roman" w:hAnsi="Times New Roman"/>
          <w:lang w:eastAsia="ru-RU"/>
        </w:rPr>
        <w:t>паспорт    серия ______     № _________________________ выдан (кем и когда) _________________</w:t>
      </w:r>
      <w:r w:rsidRPr="003B486A">
        <w:rPr>
          <w:rFonts w:ascii="Times New Roman" w:hAnsi="Times New Roman"/>
          <w:lang w:eastAsia="ru-RU"/>
        </w:rPr>
        <w:br/>
        <w:t>_____________________________________________________________________________________</w:t>
      </w:r>
    </w:p>
    <w:p w:rsidR="00C615CE" w:rsidRPr="003B486A" w:rsidRDefault="00C615CE" w:rsidP="003B486A">
      <w:pPr>
        <w:spacing w:after="120" w:line="276" w:lineRule="auto"/>
        <w:rPr>
          <w:rFonts w:ascii="Times New Roman" w:hAnsi="Times New Roman"/>
          <w:lang w:eastAsia="ru-RU"/>
        </w:rPr>
      </w:pPr>
      <w:r w:rsidRPr="003B486A">
        <w:rPr>
          <w:rFonts w:ascii="Times New Roman" w:hAnsi="Times New Roman"/>
          <w:lang w:eastAsia="ru-RU"/>
        </w:rPr>
        <w:t>являюсь  законным  представителем</w:t>
      </w:r>
      <w:r w:rsidR="00D775DC">
        <w:rPr>
          <w:rFonts w:ascii="Times New Roman" w:hAnsi="Times New Roman"/>
          <w:lang w:eastAsia="ru-RU"/>
        </w:rPr>
        <w:t xml:space="preserve"> </w:t>
      </w:r>
      <w:r w:rsidRPr="003B486A">
        <w:rPr>
          <w:rFonts w:ascii="Times New Roman" w:hAnsi="Times New Roman"/>
          <w:lang w:eastAsia="ru-RU"/>
        </w:rPr>
        <w:t>несовершеннолетнего</w:t>
      </w:r>
      <w:r w:rsidR="00D775DC">
        <w:rPr>
          <w:rFonts w:ascii="Times New Roman" w:hAnsi="Times New Roman"/>
          <w:lang w:eastAsia="ru-RU"/>
        </w:rPr>
        <w:t xml:space="preserve"> </w:t>
      </w:r>
      <w:r w:rsidRPr="003B486A">
        <w:rPr>
          <w:rFonts w:ascii="Times New Roman" w:hAnsi="Times New Roman"/>
          <w:lang w:eastAsia="ru-RU"/>
        </w:rPr>
        <w:t>_________________________________</w:t>
      </w:r>
      <w:r w:rsidR="00D775DC">
        <w:rPr>
          <w:rFonts w:ascii="Times New Roman" w:hAnsi="Times New Roman"/>
          <w:lang w:eastAsia="ru-RU"/>
        </w:rPr>
        <w:t>_</w:t>
      </w:r>
    </w:p>
    <w:p w:rsidR="00C615CE" w:rsidRPr="003B486A" w:rsidRDefault="00C615CE" w:rsidP="003B486A">
      <w:pPr>
        <w:spacing w:after="120" w:line="276" w:lineRule="auto"/>
        <w:rPr>
          <w:rFonts w:ascii="Times New Roman" w:hAnsi="Times New Roman"/>
          <w:lang w:eastAsia="ru-RU"/>
        </w:rPr>
      </w:pPr>
      <w:r w:rsidRPr="003B486A">
        <w:rPr>
          <w:rFonts w:ascii="Times New Roman" w:hAnsi="Times New Roman"/>
          <w:lang w:eastAsia="ru-RU"/>
        </w:rPr>
        <w:t>__________________________________________________________</w:t>
      </w:r>
      <w:r>
        <w:rPr>
          <w:rFonts w:ascii="Times New Roman" w:hAnsi="Times New Roman"/>
          <w:lang w:eastAsia="ru-RU"/>
        </w:rPr>
        <w:t>__________________________</w:t>
      </w:r>
    </w:p>
    <w:p w:rsidR="00C615CE" w:rsidRPr="003B486A" w:rsidRDefault="00C615CE" w:rsidP="003B486A">
      <w:pPr>
        <w:spacing w:after="120" w:line="276" w:lineRule="auto"/>
        <w:rPr>
          <w:rFonts w:ascii="Times New Roman" w:hAnsi="Times New Roman"/>
          <w:lang w:eastAsia="ru-RU"/>
        </w:rPr>
      </w:pPr>
      <w:r w:rsidRPr="003B486A">
        <w:rPr>
          <w:rFonts w:ascii="Times New Roman" w:hAnsi="Times New Roman"/>
          <w:lang w:eastAsia="ru-RU"/>
        </w:rPr>
        <w:t xml:space="preserve">                                                                          (ф.и.о. ребенка)</w:t>
      </w:r>
    </w:p>
    <w:p w:rsidR="00C615CE" w:rsidRPr="003B486A" w:rsidRDefault="00C615CE" w:rsidP="003B486A">
      <w:pPr>
        <w:spacing w:after="120" w:line="276" w:lineRule="auto"/>
        <w:jc w:val="both"/>
        <w:rPr>
          <w:rFonts w:ascii="Times New Roman" w:hAnsi="Times New Roman"/>
          <w:lang w:eastAsia="ru-RU"/>
        </w:rPr>
      </w:pPr>
      <w:r w:rsidRPr="003B486A">
        <w:rPr>
          <w:rFonts w:ascii="Times New Roman" w:hAnsi="Times New Roman"/>
          <w:lang w:eastAsia="ru-RU"/>
        </w:rPr>
        <w:t>на основании ст. 64 п. 1 Семейного кодекса РФ</w:t>
      </w:r>
      <w:r w:rsidRPr="003B486A">
        <w:rPr>
          <w:rFonts w:ascii="Times New Roman" w:hAnsi="Times New Roman"/>
          <w:vertAlign w:val="superscript"/>
          <w:lang w:eastAsia="ru-RU"/>
        </w:rPr>
        <w:footnoteReference w:id="1"/>
      </w:r>
      <w:r w:rsidRPr="003B486A">
        <w:rPr>
          <w:rFonts w:ascii="Times New Roman" w:hAnsi="Times New Roman"/>
          <w:lang w:eastAsia="ru-RU"/>
        </w:rPr>
        <w:t>даю свое согласие на обработку в ГБПОУ «Арзамасский музыкальный колледж»   персональных данных моего несовершеннолетнего ребенка ____________________________</w:t>
      </w:r>
      <w:r w:rsidR="0065402B">
        <w:rPr>
          <w:rFonts w:ascii="Times New Roman" w:hAnsi="Times New Roman"/>
          <w:lang w:eastAsia="ru-RU"/>
        </w:rPr>
        <w:t>_____</w:t>
      </w:r>
      <w:r w:rsidRPr="003B486A">
        <w:rPr>
          <w:rFonts w:ascii="Times New Roman" w:hAnsi="Times New Roman"/>
          <w:lang w:eastAsia="ru-RU"/>
        </w:rPr>
        <w:t xml:space="preserve">__, относящихся </w:t>
      </w:r>
      <w:r w:rsidRPr="003B486A">
        <w:rPr>
          <w:rFonts w:ascii="Times New Roman" w:hAnsi="Times New Roman"/>
          <w:b/>
          <w:lang w:eastAsia="ru-RU"/>
        </w:rPr>
        <w:t>исключительно</w:t>
      </w:r>
      <w:r w:rsidRPr="003B486A">
        <w:rPr>
          <w:rFonts w:ascii="Times New Roman" w:hAnsi="Times New Roman"/>
          <w:lang w:eastAsia="ru-RU"/>
        </w:rPr>
        <w:t xml:space="preserve"> к перечисленным ниже категориям персональных данных в рамках проведения конкурса:</w:t>
      </w:r>
    </w:p>
    <w:p w:rsidR="00C615CE" w:rsidRPr="003B486A" w:rsidRDefault="00C615CE" w:rsidP="003B486A">
      <w:pPr>
        <w:numPr>
          <w:ilvl w:val="0"/>
          <w:numId w:val="15"/>
        </w:numPr>
        <w:spacing w:after="0" w:line="276" w:lineRule="auto"/>
        <w:ind w:left="714" w:hanging="357"/>
        <w:rPr>
          <w:rFonts w:ascii="Times New Roman" w:hAnsi="Times New Roman"/>
          <w:lang w:eastAsia="ru-RU"/>
        </w:rPr>
      </w:pPr>
      <w:r w:rsidRPr="003B486A">
        <w:rPr>
          <w:rFonts w:ascii="Times New Roman" w:hAnsi="Times New Roman"/>
          <w:lang w:eastAsia="ru-RU"/>
        </w:rPr>
        <w:t>данные свидетельства о рождении;</w:t>
      </w:r>
    </w:p>
    <w:p w:rsidR="00C615CE" w:rsidRPr="003B486A" w:rsidRDefault="00C615CE" w:rsidP="003B486A">
      <w:pPr>
        <w:numPr>
          <w:ilvl w:val="0"/>
          <w:numId w:val="15"/>
        </w:numPr>
        <w:spacing w:after="0" w:line="276" w:lineRule="auto"/>
        <w:ind w:left="714" w:hanging="357"/>
        <w:rPr>
          <w:rFonts w:ascii="Times New Roman" w:hAnsi="Times New Roman"/>
          <w:lang w:eastAsia="ru-RU"/>
        </w:rPr>
      </w:pPr>
      <w:r w:rsidRPr="003B486A">
        <w:rPr>
          <w:rFonts w:ascii="Times New Roman" w:hAnsi="Times New Roman"/>
          <w:lang w:eastAsia="ru-RU"/>
        </w:rPr>
        <w:t>паспортные данные;</w:t>
      </w:r>
    </w:p>
    <w:p w:rsidR="00C615CE" w:rsidRPr="003B486A" w:rsidRDefault="00C615CE" w:rsidP="003B486A">
      <w:pPr>
        <w:numPr>
          <w:ilvl w:val="0"/>
          <w:numId w:val="15"/>
        </w:numPr>
        <w:spacing w:after="0" w:line="276" w:lineRule="auto"/>
        <w:ind w:left="714" w:hanging="357"/>
        <w:rPr>
          <w:rFonts w:ascii="Times New Roman" w:hAnsi="Times New Roman"/>
          <w:lang w:eastAsia="ru-RU"/>
        </w:rPr>
      </w:pPr>
      <w:r w:rsidRPr="003B486A">
        <w:rPr>
          <w:rFonts w:ascii="Times New Roman" w:hAnsi="Times New Roman"/>
          <w:lang w:eastAsia="ru-RU"/>
        </w:rPr>
        <w:t>адрес проживания ребенка;</w:t>
      </w:r>
    </w:p>
    <w:p w:rsidR="00C615CE" w:rsidRPr="003B486A" w:rsidRDefault="00C615CE" w:rsidP="003B486A">
      <w:pPr>
        <w:numPr>
          <w:ilvl w:val="0"/>
          <w:numId w:val="15"/>
        </w:numPr>
        <w:spacing w:after="0" w:line="276" w:lineRule="auto"/>
        <w:ind w:left="714" w:hanging="357"/>
        <w:rPr>
          <w:rFonts w:ascii="Times New Roman" w:hAnsi="Times New Roman"/>
          <w:lang w:eastAsia="ru-RU"/>
        </w:rPr>
      </w:pPr>
      <w:r w:rsidRPr="003B486A">
        <w:rPr>
          <w:rFonts w:ascii="Times New Roman" w:hAnsi="Times New Roman"/>
          <w:lang w:eastAsia="ru-RU"/>
        </w:rPr>
        <w:t>контактный телефон;</w:t>
      </w:r>
    </w:p>
    <w:p w:rsidR="00C615CE" w:rsidRPr="003B486A" w:rsidRDefault="00C615CE" w:rsidP="003B486A">
      <w:pPr>
        <w:numPr>
          <w:ilvl w:val="0"/>
          <w:numId w:val="15"/>
        </w:numPr>
        <w:spacing w:after="0" w:line="276" w:lineRule="auto"/>
        <w:ind w:left="714" w:hanging="357"/>
        <w:rPr>
          <w:rFonts w:ascii="Times New Roman" w:hAnsi="Times New Roman"/>
          <w:lang w:eastAsia="ru-RU"/>
        </w:rPr>
      </w:pPr>
      <w:r w:rsidRPr="003B486A">
        <w:rPr>
          <w:rFonts w:ascii="Times New Roman" w:hAnsi="Times New Roman"/>
          <w:lang w:eastAsia="ru-RU"/>
        </w:rPr>
        <w:t>фото и видео съемки.</w:t>
      </w:r>
    </w:p>
    <w:p w:rsidR="00C615CE" w:rsidRPr="003B486A" w:rsidRDefault="00C615CE" w:rsidP="003B486A">
      <w:pPr>
        <w:spacing w:after="0" w:line="276" w:lineRule="auto"/>
        <w:ind w:left="357"/>
        <w:rPr>
          <w:rFonts w:ascii="Times New Roman" w:hAnsi="Times New Roman"/>
          <w:lang w:eastAsia="ru-RU"/>
        </w:rPr>
      </w:pPr>
    </w:p>
    <w:p w:rsidR="00C615CE" w:rsidRPr="003B486A" w:rsidRDefault="00C615CE" w:rsidP="003B486A">
      <w:pPr>
        <w:spacing w:after="120" w:line="276" w:lineRule="auto"/>
        <w:rPr>
          <w:rFonts w:ascii="Times New Roman" w:hAnsi="Times New Roman"/>
          <w:lang w:eastAsia="ru-RU"/>
        </w:rPr>
      </w:pPr>
      <w:r w:rsidRPr="003B486A">
        <w:rPr>
          <w:rFonts w:ascii="Times New Roman" w:hAnsi="Times New Roman"/>
          <w:lang w:eastAsia="ru-RU"/>
        </w:rPr>
        <w:t xml:space="preserve">Я даю согласие на использование персональных данных моего ребенка </w:t>
      </w:r>
      <w:r w:rsidRPr="003B486A">
        <w:rPr>
          <w:rFonts w:ascii="Times New Roman" w:hAnsi="Times New Roman"/>
          <w:b/>
          <w:lang w:eastAsia="ru-RU"/>
        </w:rPr>
        <w:t xml:space="preserve">исключительно    для участия       </w:t>
      </w:r>
      <w:r w:rsidRPr="003B486A">
        <w:rPr>
          <w:rFonts w:ascii="Times New Roman" w:hAnsi="Times New Roman"/>
          <w:lang w:eastAsia="ru-RU"/>
        </w:rPr>
        <w:t xml:space="preserve">в следующих целях: </w:t>
      </w:r>
    </w:p>
    <w:p w:rsidR="00C615CE" w:rsidRPr="003B486A" w:rsidRDefault="00C615CE" w:rsidP="003B486A">
      <w:pPr>
        <w:numPr>
          <w:ilvl w:val="0"/>
          <w:numId w:val="16"/>
        </w:numPr>
        <w:spacing w:after="0" w:line="276" w:lineRule="auto"/>
        <w:ind w:left="714" w:hanging="357"/>
        <w:rPr>
          <w:rFonts w:ascii="Times New Roman" w:hAnsi="Times New Roman"/>
          <w:lang w:eastAsia="ru-RU"/>
        </w:rPr>
      </w:pPr>
      <w:r w:rsidRPr="003B486A">
        <w:rPr>
          <w:rFonts w:ascii="Times New Roman" w:hAnsi="Times New Roman"/>
          <w:lang w:eastAsia="ru-RU"/>
        </w:rPr>
        <w:t>участие в конкурсном выступлении;</w:t>
      </w:r>
    </w:p>
    <w:p w:rsidR="00C615CE" w:rsidRPr="003B486A" w:rsidRDefault="00C615CE" w:rsidP="003B486A">
      <w:pPr>
        <w:numPr>
          <w:ilvl w:val="0"/>
          <w:numId w:val="16"/>
        </w:numPr>
        <w:spacing w:after="0" w:line="276" w:lineRule="auto"/>
        <w:ind w:left="714" w:hanging="357"/>
        <w:rPr>
          <w:rFonts w:ascii="Times New Roman" w:hAnsi="Times New Roman"/>
          <w:lang w:eastAsia="ru-RU"/>
        </w:rPr>
      </w:pPr>
      <w:r w:rsidRPr="003B486A">
        <w:rPr>
          <w:rFonts w:ascii="Times New Roman" w:hAnsi="Times New Roman"/>
          <w:lang w:eastAsia="ru-RU"/>
        </w:rPr>
        <w:t>ведение статистики;</w:t>
      </w:r>
    </w:p>
    <w:p w:rsidR="00C615CE" w:rsidRPr="003B486A" w:rsidRDefault="00C615CE" w:rsidP="003B486A">
      <w:pPr>
        <w:numPr>
          <w:ilvl w:val="0"/>
          <w:numId w:val="16"/>
        </w:numPr>
        <w:spacing w:after="120" w:line="276" w:lineRule="auto"/>
        <w:ind w:left="714" w:hanging="357"/>
        <w:rPr>
          <w:rFonts w:ascii="Times New Roman" w:hAnsi="Times New Roman"/>
          <w:lang w:eastAsia="ru-RU"/>
        </w:rPr>
      </w:pPr>
      <w:r w:rsidRPr="003B486A">
        <w:rPr>
          <w:rFonts w:ascii="Times New Roman" w:hAnsi="Times New Roman"/>
          <w:lang w:eastAsia="ru-RU"/>
        </w:rPr>
        <w:t>размещение на официальном сайте колледжа.</w:t>
      </w:r>
    </w:p>
    <w:p w:rsidR="00C615CE" w:rsidRPr="003B486A" w:rsidRDefault="00C615CE" w:rsidP="003B486A">
      <w:pPr>
        <w:spacing w:after="240" w:line="276" w:lineRule="auto"/>
        <w:jc w:val="both"/>
        <w:rPr>
          <w:rFonts w:ascii="Times New Roman" w:hAnsi="Times New Roman"/>
          <w:lang w:eastAsia="ru-RU"/>
        </w:rPr>
      </w:pPr>
      <w:r w:rsidRPr="003B486A">
        <w:rPr>
          <w:rFonts w:ascii="Times New Roman" w:hAnsi="Times New Roman"/>
          <w:b/>
          <w:lang w:eastAsia="ru-RU"/>
        </w:rPr>
        <w:t>Настоящее согласие предоставляется</w:t>
      </w:r>
      <w:r w:rsidRPr="003B486A">
        <w:rPr>
          <w:rFonts w:ascii="Times New Roman" w:hAnsi="Times New Roman"/>
          <w:lang w:eastAsia="ru-RU"/>
        </w:rPr>
        <w:t xml:space="preserve"> на осуществление сотрудниками  ГБПОУ «Арзамасский музыкальный колледж» следующих действий в отношении персональных данных ребенка</w:t>
      </w:r>
      <w:r w:rsidRPr="003B486A">
        <w:rPr>
          <w:rFonts w:ascii="Times New Roman" w:hAnsi="Times New Roman"/>
          <w:b/>
          <w:lang w:eastAsia="ru-RU"/>
        </w:rPr>
        <w:t>: сбор, систематизация, накопление, хранение, уточнение</w:t>
      </w:r>
      <w:r w:rsidRPr="003B486A">
        <w:rPr>
          <w:rFonts w:ascii="Times New Roman" w:hAnsi="Times New Roman"/>
          <w:lang w:eastAsia="ru-RU"/>
        </w:rPr>
        <w:t xml:space="preserve"> (обновление, изменение), </w:t>
      </w:r>
      <w:r w:rsidRPr="003B486A">
        <w:rPr>
          <w:rFonts w:ascii="Times New Roman" w:hAnsi="Times New Roman"/>
          <w:b/>
          <w:lang w:eastAsia="ru-RU"/>
        </w:rPr>
        <w:t xml:space="preserve">использование </w:t>
      </w:r>
      <w:r w:rsidRPr="003B486A">
        <w:rPr>
          <w:rFonts w:ascii="Times New Roman" w:hAnsi="Times New Roman"/>
          <w:lang w:eastAsia="ru-RU"/>
        </w:rPr>
        <w:t xml:space="preserve">(только в указанных выше целях).                                                                                                                                                                           </w:t>
      </w:r>
    </w:p>
    <w:p w:rsidR="00C615CE" w:rsidRPr="003B486A" w:rsidRDefault="00C615CE" w:rsidP="003B486A">
      <w:pPr>
        <w:spacing w:after="240" w:line="276" w:lineRule="auto"/>
        <w:jc w:val="both"/>
        <w:rPr>
          <w:rFonts w:ascii="Times New Roman" w:hAnsi="Times New Roman"/>
          <w:lang w:eastAsia="ru-RU"/>
        </w:rPr>
      </w:pPr>
      <w:r w:rsidRPr="003B486A">
        <w:rPr>
          <w:rFonts w:ascii="Times New Roman" w:hAnsi="Times New Roman"/>
          <w:lang w:eastAsia="ru-RU"/>
        </w:rPr>
        <w:t xml:space="preserve">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C615CE" w:rsidRPr="003B486A" w:rsidRDefault="00C615CE" w:rsidP="003B486A">
      <w:pPr>
        <w:spacing w:after="120" w:line="276" w:lineRule="auto"/>
        <w:rPr>
          <w:rFonts w:ascii="Times New Roman" w:hAnsi="Times New Roman"/>
          <w:lang w:eastAsia="ru-RU"/>
        </w:rPr>
      </w:pPr>
      <w:r w:rsidRPr="003B486A">
        <w:rPr>
          <w:rFonts w:ascii="Times New Roman" w:hAnsi="Times New Roman"/>
          <w:lang w:eastAsia="ru-RU"/>
        </w:rPr>
        <w:t>Дата: _</w:t>
      </w:r>
      <w:r w:rsidR="00D775DC">
        <w:rPr>
          <w:rFonts w:ascii="Times New Roman" w:hAnsi="Times New Roman"/>
          <w:lang w:eastAsia="ru-RU"/>
        </w:rPr>
        <w:t>__  ______________  _______</w:t>
      </w:r>
      <w:r w:rsidRPr="003B486A">
        <w:rPr>
          <w:rFonts w:ascii="Times New Roman" w:hAnsi="Times New Roman"/>
          <w:lang w:eastAsia="ru-RU"/>
        </w:rPr>
        <w:t xml:space="preserve"> г.</w:t>
      </w:r>
    </w:p>
    <w:p w:rsidR="00C615CE" w:rsidRDefault="00C615CE" w:rsidP="00FB252C">
      <w:pPr>
        <w:spacing w:after="120" w:line="276" w:lineRule="auto"/>
        <w:rPr>
          <w:rFonts w:ascii="Times New Roman" w:hAnsi="Times New Roman"/>
          <w:lang w:eastAsia="ru-RU"/>
        </w:rPr>
      </w:pPr>
      <w:r w:rsidRPr="003B486A">
        <w:rPr>
          <w:rFonts w:ascii="Times New Roman" w:hAnsi="Times New Roman"/>
          <w:lang w:eastAsia="ru-RU"/>
        </w:rPr>
        <w:t>Подпись: ________________________ (______________________)</w:t>
      </w:r>
    </w:p>
    <w:p w:rsidR="00D775DC" w:rsidRDefault="00D775DC" w:rsidP="00FB252C">
      <w:pPr>
        <w:spacing w:after="120" w:line="276" w:lineRule="auto"/>
        <w:rPr>
          <w:rFonts w:ascii="Times New Roman" w:hAnsi="Times New Roman"/>
          <w:lang w:eastAsia="ru-RU"/>
        </w:rPr>
      </w:pPr>
    </w:p>
    <w:p w:rsidR="00D775DC" w:rsidRDefault="00D775DC" w:rsidP="00FB252C">
      <w:pPr>
        <w:spacing w:after="120" w:line="276" w:lineRule="auto"/>
        <w:rPr>
          <w:rFonts w:ascii="Times New Roman" w:hAnsi="Times New Roman"/>
          <w:lang w:eastAsia="ru-RU"/>
        </w:rPr>
      </w:pPr>
    </w:p>
    <w:p w:rsidR="00D775DC" w:rsidRDefault="00D775DC" w:rsidP="00FB252C">
      <w:pPr>
        <w:spacing w:after="120" w:line="276" w:lineRule="auto"/>
        <w:rPr>
          <w:rFonts w:ascii="Times New Roman" w:hAnsi="Times New Roman"/>
          <w:lang w:eastAsia="ru-RU"/>
        </w:rPr>
      </w:pPr>
    </w:p>
    <w:p w:rsidR="00D775DC" w:rsidRDefault="00D775DC" w:rsidP="00FB252C">
      <w:pPr>
        <w:spacing w:after="120" w:line="276" w:lineRule="auto"/>
        <w:rPr>
          <w:rFonts w:ascii="Times New Roman" w:hAnsi="Times New Roman"/>
          <w:lang w:eastAsia="ru-RU"/>
        </w:rPr>
      </w:pPr>
    </w:p>
    <w:p w:rsidR="00D775DC" w:rsidRDefault="00D775DC" w:rsidP="00FB252C">
      <w:pPr>
        <w:spacing w:after="120" w:line="276" w:lineRule="auto"/>
        <w:rPr>
          <w:rFonts w:ascii="Times New Roman" w:hAnsi="Times New Roman"/>
          <w:lang w:eastAsia="ru-RU"/>
        </w:rPr>
      </w:pPr>
    </w:p>
    <w:p w:rsidR="00D775DC" w:rsidRPr="00FB252C" w:rsidRDefault="00D775DC" w:rsidP="00FB252C">
      <w:pPr>
        <w:spacing w:after="120" w:line="276" w:lineRule="auto"/>
        <w:rPr>
          <w:rFonts w:ascii="Times New Roman" w:hAnsi="Times New Roman"/>
          <w:lang w:eastAsia="ru-RU"/>
        </w:rPr>
      </w:pPr>
    </w:p>
    <w:sectPr w:rsidR="00D775DC" w:rsidRPr="00FB252C" w:rsidSect="003E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422" w:rsidRDefault="006C2422" w:rsidP="00343E39">
      <w:pPr>
        <w:spacing w:after="0" w:line="240" w:lineRule="auto"/>
      </w:pPr>
      <w:r>
        <w:separator/>
      </w:r>
    </w:p>
  </w:endnote>
  <w:endnote w:type="continuationSeparator" w:id="0">
    <w:p w:rsidR="006C2422" w:rsidRDefault="006C2422" w:rsidP="0034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422" w:rsidRDefault="006C2422" w:rsidP="00343E39">
      <w:pPr>
        <w:spacing w:after="0" w:line="240" w:lineRule="auto"/>
      </w:pPr>
      <w:r>
        <w:separator/>
      </w:r>
    </w:p>
  </w:footnote>
  <w:footnote w:type="continuationSeparator" w:id="0">
    <w:p w:rsidR="006C2422" w:rsidRDefault="006C2422" w:rsidP="00343E39">
      <w:pPr>
        <w:spacing w:after="0" w:line="240" w:lineRule="auto"/>
      </w:pPr>
      <w:r>
        <w:continuationSeparator/>
      </w:r>
    </w:p>
  </w:footnote>
  <w:footnote w:id="1">
    <w:p w:rsidR="00C615CE" w:rsidRDefault="00C615CE" w:rsidP="003B486A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24.5pt;height:8in;visibility:visible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5A712B0"/>
    <w:multiLevelType w:val="hybridMultilevel"/>
    <w:tmpl w:val="5D46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177132"/>
    <w:multiLevelType w:val="hybridMultilevel"/>
    <w:tmpl w:val="A036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92A29"/>
    <w:multiLevelType w:val="hybridMultilevel"/>
    <w:tmpl w:val="E4147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94A6C"/>
    <w:multiLevelType w:val="hybridMultilevel"/>
    <w:tmpl w:val="6D2A43E0"/>
    <w:lvl w:ilvl="0" w:tplc="87121E14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23E52F99"/>
    <w:multiLevelType w:val="multilevel"/>
    <w:tmpl w:val="76E0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326D14"/>
    <w:multiLevelType w:val="hybridMultilevel"/>
    <w:tmpl w:val="CDC8F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B29BC"/>
    <w:multiLevelType w:val="hybridMultilevel"/>
    <w:tmpl w:val="ADECE420"/>
    <w:lvl w:ilvl="0" w:tplc="55F2BB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7C5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C033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523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06BB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7487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A8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D4E0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C07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E21AC"/>
    <w:multiLevelType w:val="hybridMultilevel"/>
    <w:tmpl w:val="87F073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601A36"/>
    <w:multiLevelType w:val="multilevel"/>
    <w:tmpl w:val="5B78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2"/>
  </w:num>
  <w:num w:numId="9">
    <w:abstractNumId w:val="10"/>
  </w:num>
  <w:num w:numId="10">
    <w:abstractNumId w:val="7"/>
  </w:num>
  <w:num w:numId="11">
    <w:abstractNumId w:val="6"/>
  </w:num>
  <w:num w:numId="12">
    <w:abstractNumId w:val="14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E1D"/>
    <w:rsid w:val="0000677F"/>
    <w:rsid w:val="00043B93"/>
    <w:rsid w:val="00052322"/>
    <w:rsid w:val="00067B53"/>
    <w:rsid w:val="00076708"/>
    <w:rsid w:val="00077642"/>
    <w:rsid w:val="000B3E73"/>
    <w:rsid w:val="000D52EB"/>
    <w:rsid w:val="00136446"/>
    <w:rsid w:val="00194C71"/>
    <w:rsid w:val="001B731D"/>
    <w:rsid w:val="001C59D0"/>
    <w:rsid w:val="001D4ECA"/>
    <w:rsid w:val="001D655A"/>
    <w:rsid w:val="001F22AC"/>
    <w:rsid w:val="001F5068"/>
    <w:rsid w:val="00203E31"/>
    <w:rsid w:val="00211DE2"/>
    <w:rsid w:val="002357EF"/>
    <w:rsid w:val="0024743F"/>
    <w:rsid w:val="002521EC"/>
    <w:rsid w:val="002A0598"/>
    <w:rsid w:val="002D7382"/>
    <w:rsid w:val="002E0F23"/>
    <w:rsid w:val="002E2B55"/>
    <w:rsid w:val="002E56B1"/>
    <w:rsid w:val="002F432F"/>
    <w:rsid w:val="00332DA8"/>
    <w:rsid w:val="00343E39"/>
    <w:rsid w:val="00360393"/>
    <w:rsid w:val="00376D4E"/>
    <w:rsid w:val="003B486A"/>
    <w:rsid w:val="003B5387"/>
    <w:rsid w:val="003E10D2"/>
    <w:rsid w:val="003E1FAD"/>
    <w:rsid w:val="003F604D"/>
    <w:rsid w:val="004745FD"/>
    <w:rsid w:val="004775CE"/>
    <w:rsid w:val="004823E9"/>
    <w:rsid w:val="0048467D"/>
    <w:rsid w:val="0049616E"/>
    <w:rsid w:val="004B00BA"/>
    <w:rsid w:val="004B398D"/>
    <w:rsid w:val="004C10F5"/>
    <w:rsid w:val="004D602C"/>
    <w:rsid w:val="005035CF"/>
    <w:rsid w:val="0050628F"/>
    <w:rsid w:val="00511C59"/>
    <w:rsid w:val="00570DDD"/>
    <w:rsid w:val="00571FE1"/>
    <w:rsid w:val="005753BA"/>
    <w:rsid w:val="005A2AC3"/>
    <w:rsid w:val="005D0CC1"/>
    <w:rsid w:val="005D29F5"/>
    <w:rsid w:val="005E6D43"/>
    <w:rsid w:val="00604932"/>
    <w:rsid w:val="00606635"/>
    <w:rsid w:val="006162AE"/>
    <w:rsid w:val="00620D20"/>
    <w:rsid w:val="0062108F"/>
    <w:rsid w:val="0062678E"/>
    <w:rsid w:val="0065402B"/>
    <w:rsid w:val="006B1CA3"/>
    <w:rsid w:val="006C2422"/>
    <w:rsid w:val="006E7E98"/>
    <w:rsid w:val="006F021F"/>
    <w:rsid w:val="006F4C67"/>
    <w:rsid w:val="00723ED7"/>
    <w:rsid w:val="00741C5E"/>
    <w:rsid w:val="00750B0F"/>
    <w:rsid w:val="00771FEA"/>
    <w:rsid w:val="00772F0F"/>
    <w:rsid w:val="0077665D"/>
    <w:rsid w:val="00785F7E"/>
    <w:rsid w:val="00787C84"/>
    <w:rsid w:val="007A35EB"/>
    <w:rsid w:val="007A7479"/>
    <w:rsid w:val="007D70DD"/>
    <w:rsid w:val="00800936"/>
    <w:rsid w:val="00821CDD"/>
    <w:rsid w:val="00830466"/>
    <w:rsid w:val="0083054C"/>
    <w:rsid w:val="00865D74"/>
    <w:rsid w:val="008A7F0F"/>
    <w:rsid w:val="00900E38"/>
    <w:rsid w:val="00913A60"/>
    <w:rsid w:val="00920068"/>
    <w:rsid w:val="0093261B"/>
    <w:rsid w:val="00954059"/>
    <w:rsid w:val="0097677A"/>
    <w:rsid w:val="009904E4"/>
    <w:rsid w:val="0099097A"/>
    <w:rsid w:val="009927E8"/>
    <w:rsid w:val="00997FD9"/>
    <w:rsid w:val="009B61CC"/>
    <w:rsid w:val="009B65BB"/>
    <w:rsid w:val="009C6C4A"/>
    <w:rsid w:val="009D7685"/>
    <w:rsid w:val="009F6A3C"/>
    <w:rsid w:val="009F7A34"/>
    <w:rsid w:val="00A322EB"/>
    <w:rsid w:val="00A73DB3"/>
    <w:rsid w:val="00A95035"/>
    <w:rsid w:val="00A9607E"/>
    <w:rsid w:val="00AB4C87"/>
    <w:rsid w:val="00AB50BB"/>
    <w:rsid w:val="00AC65FA"/>
    <w:rsid w:val="00AE0E25"/>
    <w:rsid w:val="00AF4FE1"/>
    <w:rsid w:val="00B24993"/>
    <w:rsid w:val="00B4354F"/>
    <w:rsid w:val="00B81487"/>
    <w:rsid w:val="00BA7B94"/>
    <w:rsid w:val="00BC1B15"/>
    <w:rsid w:val="00BC6882"/>
    <w:rsid w:val="00BF2E1D"/>
    <w:rsid w:val="00C2637D"/>
    <w:rsid w:val="00C44559"/>
    <w:rsid w:val="00C615CE"/>
    <w:rsid w:val="00C66719"/>
    <w:rsid w:val="00C875A7"/>
    <w:rsid w:val="00C92141"/>
    <w:rsid w:val="00CB1C54"/>
    <w:rsid w:val="00CD30C7"/>
    <w:rsid w:val="00CD6742"/>
    <w:rsid w:val="00CE0F65"/>
    <w:rsid w:val="00D0400B"/>
    <w:rsid w:val="00D0570D"/>
    <w:rsid w:val="00D32D8B"/>
    <w:rsid w:val="00D41D3D"/>
    <w:rsid w:val="00D533F5"/>
    <w:rsid w:val="00D55C9D"/>
    <w:rsid w:val="00D62B88"/>
    <w:rsid w:val="00D72EC4"/>
    <w:rsid w:val="00D775DC"/>
    <w:rsid w:val="00DC72BB"/>
    <w:rsid w:val="00DD1DC6"/>
    <w:rsid w:val="00DD62E8"/>
    <w:rsid w:val="00DD7FB1"/>
    <w:rsid w:val="00DE27AA"/>
    <w:rsid w:val="00DF75F6"/>
    <w:rsid w:val="00E06836"/>
    <w:rsid w:val="00E15178"/>
    <w:rsid w:val="00E173F0"/>
    <w:rsid w:val="00E2477B"/>
    <w:rsid w:val="00E25E4B"/>
    <w:rsid w:val="00E3557C"/>
    <w:rsid w:val="00E4574C"/>
    <w:rsid w:val="00E80F5E"/>
    <w:rsid w:val="00E84C30"/>
    <w:rsid w:val="00E94C32"/>
    <w:rsid w:val="00EA20C8"/>
    <w:rsid w:val="00EB5E5F"/>
    <w:rsid w:val="00EC66D5"/>
    <w:rsid w:val="00ED6192"/>
    <w:rsid w:val="00F21428"/>
    <w:rsid w:val="00F34919"/>
    <w:rsid w:val="00F532C3"/>
    <w:rsid w:val="00F7393D"/>
    <w:rsid w:val="00F76A6C"/>
    <w:rsid w:val="00F80B6C"/>
    <w:rsid w:val="00FA1027"/>
    <w:rsid w:val="00FB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F43F391-8BB7-4102-B6FB-37F12FD1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F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6719"/>
    <w:rPr>
      <w:rFonts w:cs="Times New Roman"/>
      <w:color w:val="0563C1"/>
      <w:u w:val="single"/>
    </w:rPr>
  </w:style>
  <w:style w:type="character" w:customStyle="1" w:styleId="1">
    <w:name w:val="Основной текст Знак1"/>
    <w:link w:val="a4"/>
    <w:uiPriority w:val="99"/>
    <w:locked/>
    <w:rsid w:val="0024743F"/>
    <w:rPr>
      <w:rFonts w:ascii="Times New Roman" w:hAnsi="Times New Roman"/>
      <w:spacing w:val="3"/>
      <w:sz w:val="21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24743F"/>
    <w:rPr>
      <w:rFonts w:ascii="Times New Roman" w:hAnsi="Times New Roman"/>
      <w:b/>
      <w:spacing w:val="3"/>
      <w:sz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24743F"/>
    <w:pPr>
      <w:widowControl w:val="0"/>
      <w:shd w:val="clear" w:color="auto" w:fill="FFFFFF"/>
      <w:spacing w:after="480" w:line="274" w:lineRule="exact"/>
      <w:ind w:hanging="360"/>
    </w:pPr>
    <w:rPr>
      <w:rFonts w:ascii="Times New Roman" w:hAnsi="Times New Roman"/>
      <w:spacing w:val="3"/>
      <w:sz w:val="21"/>
      <w:szCs w:val="20"/>
    </w:rPr>
  </w:style>
  <w:style w:type="character" w:customStyle="1" w:styleId="BodyTextChar1">
    <w:name w:val="Body Text Char1"/>
    <w:uiPriority w:val="99"/>
    <w:semiHidden/>
    <w:rsid w:val="004D602C"/>
    <w:rPr>
      <w:lang w:eastAsia="en-US"/>
    </w:rPr>
  </w:style>
  <w:style w:type="character" w:customStyle="1" w:styleId="a5">
    <w:name w:val="Основной текст Знак"/>
    <w:uiPriority w:val="99"/>
    <w:semiHidden/>
    <w:rsid w:val="0024743F"/>
  </w:style>
  <w:style w:type="paragraph" w:customStyle="1" w:styleId="20">
    <w:name w:val="Основной текст (2)"/>
    <w:basedOn w:val="a"/>
    <w:link w:val="2"/>
    <w:uiPriority w:val="99"/>
    <w:rsid w:val="0024743F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/>
      <w:b/>
      <w:spacing w:val="3"/>
      <w:sz w:val="21"/>
      <w:szCs w:val="20"/>
    </w:rPr>
  </w:style>
  <w:style w:type="paragraph" w:styleId="a6">
    <w:name w:val="Balloon Text"/>
    <w:basedOn w:val="a"/>
    <w:link w:val="a7"/>
    <w:uiPriority w:val="99"/>
    <w:semiHidden/>
    <w:rsid w:val="00043B93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043B93"/>
    <w:rPr>
      <w:rFonts w:ascii="Segoe UI" w:hAnsi="Segoe UI"/>
      <w:sz w:val="18"/>
    </w:rPr>
  </w:style>
  <w:style w:type="paragraph" w:styleId="a8">
    <w:name w:val="List Paragraph"/>
    <w:basedOn w:val="a"/>
    <w:uiPriority w:val="99"/>
    <w:qFormat/>
    <w:rsid w:val="00BC1B15"/>
    <w:pPr>
      <w:ind w:left="720"/>
      <w:contextualSpacing/>
    </w:pPr>
  </w:style>
  <w:style w:type="paragraph" w:styleId="a9">
    <w:name w:val="header"/>
    <w:basedOn w:val="a"/>
    <w:link w:val="aa"/>
    <w:uiPriority w:val="99"/>
    <w:rsid w:val="00343E3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43E39"/>
  </w:style>
  <w:style w:type="paragraph" w:styleId="ab">
    <w:name w:val="footer"/>
    <w:basedOn w:val="a"/>
    <w:link w:val="ac"/>
    <w:uiPriority w:val="99"/>
    <w:rsid w:val="00343E3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43E39"/>
  </w:style>
  <w:style w:type="paragraph" w:styleId="ad">
    <w:name w:val="footnote text"/>
    <w:basedOn w:val="a"/>
    <w:link w:val="ae"/>
    <w:uiPriority w:val="99"/>
    <w:semiHidden/>
    <w:rsid w:val="003B486A"/>
    <w:pPr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Текст сноски Знак"/>
    <w:link w:val="ad"/>
    <w:uiPriority w:val="99"/>
    <w:semiHidden/>
    <w:locked/>
    <w:rsid w:val="003B486A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5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5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51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5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muz202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BYSTROVA</cp:lastModifiedBy>
  <cp:revision>3</cp:revision>
  <cp:lastPrinted>2014-10-16T08:37:00Z</cp:lastPrinted>
  <dcterms:created xsi:type="dcterms:W3CDTF">2020-06-15T12:47:00Z</dcterms:created>
  <dcterms:modified xsi:type="dcterms:W3CDTF">2020-09-14T10:57:00Z</dcterms:modified>
</cp:coreProperties>
</file>